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7670" w14:textId="77777777" w:rsidR="00930F33" w:rsidRPr="00F95A85" w:rsidRDefault="00930F33">
      <w:pPr>
        <w:spacing w:after="0"/>
        <w:rPr>
          <w:rFonts w:ascii="Arial" w:hAnsi="Arial" w:cs="Arial"/>
          <w:color w:val="000000" w:themeColor="text1"/>
          <w:lang w:eastAsia="zh-CN"/>
        </w:rPr>
      </w:pPr>
    </w:p>
    <w:p w14:paraId="442143D6" w14:textId="20963B24" w:rsidR="00F95A85" w:rsidRPr="00F95A85" w:rsidRDefault="00F95A85" w:rsidP="004C7966">
      <w:pPr>
        <w:jc w:val="center"/>
        <w:rPr>
          <w:rFonts w:ascii="Arial" w:hAnsi="Arial" w:cs="Arial"/>
          <w:color w:val="000000" w:themeColor="text1"/>
          <w:sz w:val="48"/>
        </w:rPr>
      </w:pPr>
      <w:r>
        <w:rPr>
          <w:rFonts w:ascii="Arial" w:hAnsi="Arial" w:cs="Arial"/>
          <w:color w:val="000000" w:themeColor="text1"/>
          <w:sz w:val="48"/>
        </w:rPr>
        <w:t>Against Our Vanishing transcript</w:t>
      </w:r>
    </w:p>
    <w:p w14:paraId="3E678B3A" w14:textId="489E1602" w:rsidR="00F95A85" w:rsidRPr="00F95A85" w:rsidRDefault="00F95A85" w:rsidP="00F95A85">
      <w:pPr>
        <w:spacing w:after="0"/>
        <w:jc w:val="center"/>
        <w:rPr>
          <w:rFonts w:ascii="Arial" w:hAnsi="Arial" w:cs="Arial"/>
          <w:color w:val="FF0000"/>
        </w:rPr>
      </w:pPr>
      <w:r w:rsidRPr="00F95A85">
        <w:rPr>
          <w:rFonts w:ascii="Arial" w:hAnsi="Arial" w:cs="Arial"/>
          <w:color w:val="FF0000"/>
        </w:rPr>
        <w:t>Introduction</w:t>
      </w:r>
    </w:p>
    <w:p w14:paraId="2554FDEC" w14:textId="77777777" w:rsidR="00F95A85" w:rsidRDefault="00F95A85">
      <w:pPr>
        <w:spacing w:after="0"/>
        <w:rPr>
          <w:rFonts w:ascii="Arial" w:hAnsi="Arial" w:cs="Arial"/>
          <w:i/>
          <w:color w:val="000000" w:themeColor="text1"/>
        </w:rPr>
      </w:pPr>
    </w:p>
    <w:p w14:paraId="4E9B9276" w14:textId="73BF2B4E" w:rsidR="00EF137D" w:rsidRPr="00F95A85" w:rsidRDefault="00F95A85">
      <w:pPr>
        <w:spacing w:after="0"/>
        <w:rPr>
          <w:rFonts w:ascii="Arial" w:hAnsi="Arial" w:cs="Arial"/>
          <w:color w:val="000000" w:themeColor="text1"/>
        </w:rPr>
      </w:pPr>
      <w:proofErr w:type="spellStart"/>
      <w:r w:rsidRPr="00F95A85">
        <w:rPr>
          <w:rFonts w:ascii="Arial" w:hAnsi="Arial" w:cs="Arial"/>
          <w:b/>
          <w:color w:val="000000" w:themeColor="text1"/>
        </w:rPr>
        <w:t>Diarmuid</w:t>
      </w:r>
      <w:proofErr w:type="spellEnd"/>
      <w:r w:rsidRPr="00F95A85">
        <w:rPr>
          <w:rFonts w:ascii="Arial" w:hAnsi="Arial" w:cs="Arial"/>
          <w:b/>
          <w:color w:val="000000" w:themeColor="text1"/>
        </w:rPr>
        <w:t>:</w:t>
      </w:r>
      <w:r>
        <w:rPr>
          <w:rFonts w:ascii="Arial" w:hAnsi="Arial" w:cs="Arial"/>
          <w:color w:val="000000" w:themeColor="text1"/>
        </w:rPr>
        <w:t xml:space="preserve"> </w:t>
      </w:r>
      <w:r w:rsidR="00EF137D" w:rsidRPr="00F95A85">
        <w:rPr>
          <w:rFonts w:ascii="Arial" w:hAnsi="Arial" w:cs="Arial"/>
          <w:i/>
          <w:color w:val="000000" w:themeColor="text1"/>
        </w:rPr>
        <w:t>Against Our V</w:t>
      </w:r>
      <w:r w:rsidR="00C658A9" w:rsidRPr="00F95A85">
        <w:rPr>
          <w:rFonts w:ascii="Arial" w:hAnsi="Arial" w:cs="Arial"/>
          <w:i/>
          <w:color w:val="000000" w:themeColor="text1"/>
        </w:rPr>
        <w:t>anishing</w:t>
      </w:r>
      <w:r w:rsidR="00EF137D" w:rsidRPr="00F95A85">
        <w:rPr>
          <w:rFonts w:ascii="Arial" w:hAnsi="Arial" w:cs="Arial"/>
          <w:color w:val="000000" w:themeColor="text1"/>
        </w:rPr>
        <w:t>, a</w:t>
      </w:r>
      <w:r w:rsidR="00C658A9" w:rsidRPr="00F95A85">
        <w:rPr>
          <w:rFonts w:ascii="Arial" w:hAnsi="Arial" w:cs="Arial"/>
          <w:color w:val="000000" w:themeColor="text1"/>
        </w:rPr>
        <w:t xml:space="preserve"> climate art commission</w:t>
      </w:r>
      <w:r w:rsidR="00EF137D" w:rsidRPr="00F95A85">
        <w:rPr>
          <w:rFonts w:ascii="Arial" w:hAnsi="Arial" w:cs="Arial"/>
          <w:color w:val="000000" w:themeColor="text1"/>
        </w:rPr>
        <w:t>.</w:t>
      </w:r>
    </w:p>
    <w:p w14:paraId="7C7F0397" w14:textId="77777777" w:rsidR="00EF137D" w:rsidRPr="00F95A85" w:rsidRDefault="00EF137D">
      <w:pPr>
        <w:spacing w:after="0"/>
        <w:rPr>
          <w:rFonts w:ascii="Arial" w:hAnsi="Arial" w:cs="Arial"/>
          <w:color w:val="000000" w:themeColor="text1"/>
        </w:rPr>
      </w:pPr>
    </w:p>
    <w:p w14:paraId="14D8E142" w14:textId="77777777" w:rsidR="00EF137D" w:rsidRPr="00F95A85" w:rsidRDefault="00EF137D">
      <w:pPr>
        <w:spacing w:after="0"/>
        <w:rPr>
          <w:rFonts w:ascii="Arial" w:hAnsi="Arial" w:cs="Arial"/>
          <w:color w:val="000000" w:themeColor="text1"/>
        </w:rPr>
      </w:pPr>
      <w:r w:rsidRPr="00F95A85">
        <w:rPr>
          <w:rFonts w:ascii="Arial" w:hAnsi="Arial" w:cs="Arial"/>
          <w:color w:val="000000" w:themeColor="text1"/>
        </w:rPr>
        <w:t>H</w:t>
      </w:r>
      <w:r w:rsidR="00C658A9" w:rsidRPr="00F95A85">
        <w:rPr>
          <w:rFonts w:ascii="Arial" w:hAnsi="Arial" w:cs="Arial"/>
          <w:color w:val="000000" w:themeColor="text1"/>
        </w:rPr>
        <w:t xml:space="preserve">ere we </w:t>
      </w:r>
      <w:r w:rsidRPr="00F95A85">
        <w:rPr>
          <w:rFonts w:ascii="Arial" w:hAnsi="Arial" w:cs="Arial"/>
          <w:color w:val="000000" w:themeColor="text1"/>
        </w:rPr>
        <w:t>are in the picturesque town of R</w:t>
      </w:r>
      <w:r w:rsidR="00C658A9" w:rsidRPr="00F95A85">
        <w:rPr>
          <w:rFonts w:ascii="Arial" w:hAnsi="Arial" w:cs="Arial"/>
          <w:color w:val="000000" w:themeColor="text1"/>
        </w:rPr>
        <w:t xml:space="preserve">ye in East Sussex. My name is </w:t>
      </w:r>
      <w:proofErr w:type="spellStart"/>
      <w:r w:rsidRPr="00F95A85">
        <w:rPr>
          <w:rFonts w:ascii="Arial" w:hAnsi="Arial" w:cs="Arial"/>
          <w:color w:val="000000" w:themeColor="text1"/>
        </w:rPr>
        <w:t>Diarmuid</w:t>
      </w:r>
      <w:proofErr w:type="spellEnd"/>
      <w:r w:rsidR="00C658A9" w:rsidRPr="00F95A85">
        <w:rPr>
          <w:rFonts w:ascii="Arial" w:hAnsi="Arial" w:cs="Arial"/>
          <w:color w:val="000000" w:themeColor="text1"/>
        </w:rPr>
        <w:t xml:space="preserve"> Hester, I'm a writer and a cultural historian. And with me is my producer friend David </w:t>
      </w:r>
      <w:proofErr w:type="spellStart"/>
      <w:r w:rsidR="00C658A9" w:rsidRPr="00F95A85">
        <w:rPr>
          <w:rFonts w:ascii="Arial" w:hAnsi="Arial" w:cs="Arial"/>
          <w:color w:val="000000" w:themeColor="text1"/>
        </w:rPr>
        <w:t>Bramwell</w:t>
      </w:r>
      <w:proofErr w:type="spellEnd"/>
      <w:r w:rsidR="00C658A9" w:rsidRPr="00F95A85">
        <w:rPr>
          <w:rFonts w:ascii="Arial" w:hAnsi="Arial" w:cs="Arial"/>
          <w:color w:val="000000" w:themeColor="text1"/>
        </w:rPr>
        <w:t xml:space="preserve">. We're going to take </w:t>
      </w:r>
      <w:r w:rsidRPr="00F95A85">
        <w:rPr>
          <w:rFonts w:ascii="Arial" w:hAnsi="Arial" w:cs="Arial"/>
          <w:color w:val="000000" w:themeColor="text1"/>
        </w:rPr>
        <w:t>you on a queer audio trail of Re</w:t>
      </w:r>
      <w:r w:rsidR="00C658A9" w:rsidRPr="00F95A85">
        <w:rPr>
          <w:rFonts w:ascii="Arial" w:hAnsi="Arial" w:cs="Arial"/>
          <w:color w:val="000000" w:themeColor="text1"/>
        </w:rPr>
        <w:t xml:space="preserve">y that'll go around the town in </w:t>
      </w:r>
      <w:r w:rsidRPr="00F95A85">
        <w:rPr>
          <w:rFonts w:ascii="Arial" w:hAnsi="Arial" w:cs="Arial"/>
          <w:color w:val="000000" w:themeColor="text1"/>
        </w:rPr>
        <w:t>a very easy, walkable circuit, b</w:t>
      </w:r>
      <w:r w:rsidR="00C658A9" w:rsidRPr="00F95A85">
        <w:rPr>
          <w:rFonts w:ascii="Arial" w:hAnsi="Arial" w:cs="Arial"/>
          <w:color w:val="000000" w:themeColor="text1"/>
        </w:rPr>
        <w:t xml:space="preserve">ringing us back here in about 15 minutes. </w:t>
      </w:r>
      <w:bookmarkStart w:id="0" w:name="_GoBack"/>
      <w:bookmarkEnd w:id="0"/>
      <w:r w:rsidRPr="00F95A85">
        <w:rPr>
          <w:rFonts w:ascii="Arial" w:hAnsi="Arial" w:cs="Arial"/>
          <w:color w:val="000000" w:themeColor="text1"/>
        </w:rPr>
        <w:t>The trail begins on the iconic M</w:t>
      </w:r>
      <w:r w:rsidR="00C658A9" w:rsidRPr="00F95A85">
        <w:rPr>
          <w:rFonts w:ascii="Arial" w:hAnsi="Arial" w:cs="Arial"/>
          <w:color w:val="000000" w:themeColor="text1"/>
        </w:rPr>
        <w:t xml:space="preserve">ermaid Street, just </w:t>
      </w:r>
      <w:r w:rsidRPr="00F95A85">
        <w:rPr>
          <w:rFonts w:ascii="Arial" w:hAnsi="Arial" w:cs="Arial"/>
          <w:color w:val="000000" w:themeColor="text1"/>
        </w:rPr>
        <w:t>at</w:t>
      </w:r>
      <w:r w:rsidR="00C658A9" w:rsidRPr="00F95A85">
        <w:rPr>
          <w:rFonts w:ascii="Arial" w:hAnsi="Arial" w:cs="Arial"/>
          <w:color w:val="000000" w:themeColor="text1"/>
        </w:rPr>
        <w:t xml:space="preserve"> the bo</w:t>
      </w:r>
      <w:r w:rsidRPr="00F95A85">
        <w:rPr>
          <w:rFonts w:ascii="Arial" w:hAnsi="Arial" w:cs="Arial"/>
          <w:color w:val="000000" w:themeColor="text1"/>
        </w:rPr>
        <w:t>ttom, where it intersects with T</w:t>
      </w:r>
      <w:r w:rsidR="00C658A9" w:rsidRPr="00F95A85">
        <w:rPr>
          <w:rFonts w:ascii="Arial" w:hAnsi="Arial" w:cs="Arial"/>
          <w:color w:val="000000" w:themeColor="text1"/>
        </w:rPr>
        <w:t>rader</w:t>
      </w:r>
      <w:r w:rsidRPr="00F95A85">
        <w:rPr>
          <w:rFonts w:ascii="Arial" w:hAnsi="Arial" w:cs="Arial"/>
          <w:color w:val="000000" w:themeColor="text1"/>
        </w:rPr>
        <w:t>s Passage. T</w:t>
      </w:r>
      <w:r w:rsidR="00C658A9" w:rsidRPr="00F95A85">
        <w:rPr>
          <w:rFonts w:ascii="Arial" w:hAnsi="Arial" w:cs="Arial"/>
          <w:color w:val="000000" w:themeColor="text1"/>
        </w:rPr>
        <w:t>here's a house i</w:t>
      </w:r>
      <w:r w:rsidRPr="00F95A85">
        <w:rPr>
          <w:rFonts w:ascii="Arial" w:hAnsi="Arial" w:cs="Arial"/>
          <w:color w:val="000000" w:themeColor="text1"/>
        </w:rPr>
        <w:t>n front of us called Oak corner. We'll be going up M</w:t>
      </w:r>
      <w:r w:rsidR="00C658A9" w:rsidRPr="00F95A85">
        <w:rPr>
          <w:rFonts w:ascii="Arial" w:hAnsi="Arial" w:cs="Arial"/>
          <w:color w:val="000000" w:themeColor="text1"/>
        </w:rPr>
        <w:t>ermaid Street,</w:t>
      </w:r>
      <w:r w:rsidRPr="00F95A85">
        <w:rPr>
          <w:rFonts w:ascii="Arial" w:hAnsi="Arial" w:cs="Arial"/>
          <w:color w:val="000000" w:themeColor="text1"/>
        </w:rPr>
        <w:t xml:space="preserve"> and</w:t>
      </w:r>
      <w:r w:rsidR="00C658A9" w:rsidRPr="00F95A85">
        <w:rPr>
          <w:rFonts w:ascii="Arial" w:hAnsi="Arial" w:cs="Arial"/>
          <w:color w:val="000000" w:themeColor="text1"/>
        </w:rPr>
        <w:t xml:space="preserve"> I'm </w:t>
      </w:r>
      <w:proofErr w:type="spellStart"/>
      <w:r w:rsidR="00C658A9" w:rsidRPr="00F95A85">
        <w:rPr>
          <w:rFonts w:ascii="Arial" w:hAnsi="Arial" w:cs="Arial"/>
          <w:color w:val="000000" w:themeColor="text1"/>
        </w:rPr>
        <w:t>gonna</w:t>
      </w:r>
      <w:proofErr w:type="spellEnd"/>
      <w:r w:rsidR="00C658A9" w:rsidRPr="00F95A85">
        <w:rPr>
          <w:rFonts w:ascii="Arial" w:hAnsi="Arial" w:cs="Arial"/>
          <w:color w:val="000000" w:themeColor="text1"/>
        </w:rPr>
        <w:t xml:space="preserve"> let you know wh</w:t>
      </w:r>
      <w:r w:rsidRPr="00F95A85">
        <w:rPr>
          <w:rFonts w:ascii="Arial" w:hAnsi="Arial" w:cs="Arial"/>
          <w:color w:val="000000" w:themeColor="text1"/>
        </w:rPr>
        <w:t>ere we're going along the way b</w:t>
      </w:r>
      <w:r w:rsidR="00C658A9" w:rsidRPr="00F95A85">
        <w:rPr>
          <w:rFonts w:ascii="Arial" w:hAnsi="Arial" w:cs="Arial"/>
          <w:color w:val="000000" w:themeColor="text1"/>
        </w:rPr>
        <w:t xml:space="preserve">ut the audio trail has been designed so that if you can't make it to </w:t>
      </w:r>
      <w:r w:rsidRPr="00F95A85">
        <w:rPr>
          <w:rFonts w:ascii="Arial" w:hAnsi="Arial" w:cs="Arial"/>
          <w:color w:val="000000" w:themeColor="text1"/>
        </w:rPr>
        <w:t>Rye</w:t>
      </w:r>
      <w:r w:rsidR="00C658A9" w:rsidRPr="00F95A85">
        <w:rPr>
          <w:rFonts w:ascii="Arial" w:hAnsi="Arial" w:cs="Arial"/>
          <w:color w:val="000000" w:themeColor="text1"/>
        </w:rPr>
        <w:t xml:space="preserve">, you'll be able to listen from the comfort of your own home. </w:t>
      </w:r>
    </w:p>
    <w:p w14:paraId="0D9DDEF5" w14:textId="77777777" w:rsidR="00EF137D" w:rsidRPr="00F95A85" w:rsidRDefault="00EF137D">
      <w:pPr>
        <w:spacing w:after="0"/>
        <w:rPr>
          <w:rFonts w:ascii="Arial" w:hAnsi="Arial" w:cs="Arial"/>
          <w:color w:val="000000" w:themeColor="text1"/>
        </w:rPr>
      </w:pPr>
    </w:p>
    <w:p w14:paraId="6345F412" w14:textId="5F464BFC" w:rsidR="00EF137D" w:rsidRPr="00F95A85" w:rsidRDefault="00C658A9">
      <w:pPr>
        <w:spacing w:after="0"/>
        <w:rPr>
          <w:rFonts w:ascii="Arial" w:hAnsi="Arial" w:cs="Arial"/>
          <w:color w:val="000000" w:themeColor="text1"/>
        </w:rPr>
      </w:pPr>
      <w:r w:rsidRPr="00F95A85">
        <w:rPr>
          <w:rFonts w:ascii="Arial" w:hAnsi="Arial" w:cs="Arial"/>
          <w:color w:val="000000" w:themeColor="text1"/>
        </w:rPr>
        <w:t xml:space="preserve">So let's head off, shall we? </w:t>
      </w:r>
      <w:r w:rsidR="00EF137D" w:rsidRPr="00F95A85">
        <w:rPr>
          <w:rFonts w:ascii="Arial" w:hAnsi="Arial" w:cs="Arial"/>
          <w:color w:val="000000" w:themeColor="text1"/>
        </w:rPr>
        <w:t xml:space="preserve">The first step is going to be </w:t>
      </w:r>
      <w:proofErr w:type="spellStart"/>
      <w:r w:rsidR="00EF137D" w:rsidRPr="00F95A85">
        <w:rPr>
          <w:rFonts w:ascii="Arial" w:hAnsi="Arial" w:cs="Arial"/>
          <w:color w:val="000000" w:themeColor="text1"/>
        </w:rPr>
        <w:t>Jeakes</w:t>
      </w:r>
      <w:proofErr w:type="spellEnd"/>
      <w:r w:rsidR="00EF137D" w:rsidRPr="00F95A85">
        <w:rPr>
          <w:rFonts w:ascii="Arial" w:hAnsi="Arial" w:cs="Arial"/>
          <w:color w:val="000000" w:themeColor="text1"/>
        </w:rPr>
        <w:t xml:space="preserve"> House just a little way up Mermaid S</w:t>
      </w:r>
      <w:r w:rsidRPr="00F95A85">
        <w:rPr>
          <w:rFonts w:ascii="Arial" w:hAnsi="Arial" w:cs="Arial"/>
          <w:color w:val="000000" w:themeColor="text1"/>
        </w:rPr>
        <w:t xml:space="preserve">treet, you can stop when you get there. We'll be standing outside </w:t>
      </w:r>
      <w:proofErr w:type="spellStart"/>
      <w:r w:rsidRPr="00F95A85">
        <w:rPr>
          <w:rFonts w:ascii="Arial" w:hAnsi="Arial" w:cs="Arial"/>
          <w:color w:val="000000" w:themeColor="text1"/>
        </w:rPr>
        <w:t>J</w:t>
      </w:r>
      <w:r w:rsidR="00EF137D" w:rsidRPr="00F95A85">
        <w:rPr>
          <w:rFonts w:ascii="Arial" w:hAnsi="Arial" w:cs="Arial"/>
          <w:color w:val="000000" w:themeColor="text1"/>
        </w:rPr>
        <w:t>eakes</w:t>
      </w:r>
      <w:proofErr w:type="spellEnd"/>
      <w:r w:rsidR="00EF137D" w:rsidRPr="00F95A85">
        <w:rPr>
          <w:rFonts w:ascii="Arial" w:hAnsi="Arial" w:cs="Arial"/>
          <w:color w:val="000000" w:themeColor="text1"/>
        </w:rPr>
        <w:t xml:space="preserve"> H</w:t>
      </w:r>
      <w:r w:rsidRPr="00F95A85">
        <w:rPr>
          <w:rFonts w:ascii="Arial" w:hAnsi="Arial" w:cs="Arial"/>
          <w:color w:val="000000" w:themeColor="text1"/>
        </w:rPr>
        <w:t xml:space="preserve">ouse for five minutes or so. </w:t>
      </w:r>
    </w:p>
    <w:p w14:paraId="3F21EA41" w14:textId="77777777" w:rsidR="00EF137D" w:rsidRPr="00F95A85" w:rsidRDefault="00EF137D">
      <w:pPr>
        <w:spacing w:after="0"/>
        <w:rPr>
          <w:rFonts w:ascii="Arial" w:hAnsi="Arial" w:cs="Arial"/>
          <w:color w:val="000000" w:themeColor="text1"/>
        </w:rPr>
      </w:pPr>
      <w:r w:rsidRPr="00F95A85">
        <w:rPr>
          <w:rFonts w:ascii="Arial" w:hAnsi="Arial" w:cs="Arial"/>
          <w:color w:val="000000" w:themeColor="text1"/>
        </w:rPr>
        <w:t>A</w:t>
      </w:r>
      <w:r w:rsidR="00C658A9" w:rsidRPr="00F95A85">
        <w:rPr>
          <w:rFonts w:ascii="Arial" w:hAnsi="Arial" w:cs="Arial"/>
          <w:color w:val="000000" w:themeColor="text1"/>
        </w:rPr>
        <w:t>s we're going along, I want to tell you a little bit about the trail and how it came</w:t>
      </w:r>
      <w:r w:rsidRPr="00F95A85">
        <w:rPr>
          <w:rFonts w:ascii="Arial" w:hAnsi="Arial" w:cs="Arial"/>
          <w:color w:val="000000" w:themeColor="text1"/>
        </w:rPr>
        <w:t xml:space="preserve"> about. It was commissioned by C</w:t>
      </w:r>
      <w:r w:rsidR="00C658A9" w:rsidRPr="00F95A85">
        <w:rPr>
          <w:rFonts w:ascii="Arial" w:hAnsi="Arial" w:cs="Arial"/>
          <w:color w:val="000000" w:themeColor="text1"/>
        </w:rPr>
        <w:t xml:space="preserve">limate </w:t>
      </w:r>
      <w:r w:rsidRPr="00F95A85">
        <w:rPr>
          <w:rFonts w:ascii="Arial" w:hAnsi="Arial" w:cs="Arial"/>
          <w:color w:val="000000" w:themeColor="text1"/>
        </w:rPr>
        <w:t>Art, which is an arts organization, a</w:t>
      </w:r>
      <w:r w:rsidR="00C658A9" w:rsidRPr="00F95A85">
        <w:rPr>
          <w:rFonts w:ascii="Arial" w:hAnsi="Arial" w:cs="Arial"/>
          <w:color w:val="000000" w:themeColor="text1"/>
        </w:rPr>
        <w:t>nd th</w:t>
      </w:r>
      <w:r w:rsidRPr="00F95A85">
        <w:rPr>
          <w:rFonts w:ascii="Arial" w:hAnsi="Arial" w:cs="Arial"/>
          <w:color w:val="000000" w:themeColor="text1"/>
        </w:rPr>
        <w:t>e theme of their residency was ‘A V</w:t>
      </w:r>
      <w:r w:rsidR="00C658A9" w:rsidRPr="00F95A85">
        <w:rPr>
          <w:rFonts w:ascii="Arial" w:hAnsi="Arial" w:cs="Arial"/>
          <w:color w:val="000000" w:themeColor="text1"/>
        </w:rPr>
        <w:t>anished Sea</w:t>
      </w:r>
      <w:r w:rsidRPr="00F95A85">
        <w:rPr>
          <w:rFonts w:ascii="Arial" w:hAnsi="Arial" w:cs="Arial"/>
          <w:color w:val="000000" w:themeColor="text1"/>
        </w:rPr>
        <w:t>’</w:t>
      </w:r>
      <w:r w:rsidR="00C658A9" w:rsidRPr="00F95A85">
        <w:rPr>
          <w:rFonts w:ascii="Arial" w:hAnsi="Arial" w:cs="Arial"/>
          <w:color w:val="000000" w:themeColor="text1"/>
        </w:rPr>
        <w:t xml:space="preserve">, which is a reference to when the sea withdrew from the land around </w:t>
      </w:r>
      <w:r w:rsidRPr="00F95A85">
        <w:rPr>
          <w:rFonts w:ascii="Arial" w:hAnsi="Arial" w:cs="Arial"/>
          <w:color w:val="000000" w:themeColor="text1"/>
        </w:rPr>
        <w:t>Rye</w:t>
      </w:r>
      <w:r w:rsidR="00C658A9" w:rsidRPr="00F95A85">
        <w:rPr>
          <w:rFonts w:ascii="Arial" w:hAnsi="Arial" w:cs="Arial"/>
          <w:color w:val="000000" w:themeColor="text1"/>
        </w:rPr>
        <w:t xml:space="preserve"> and left </w:t>
      </w:r>
      <w:r w:rsidRPr="00F95A85">
        <w:rPr>
          <w:rFonts w:ascii="Arial" w:hAnsi="Arial" w:cs="Arial"/>
          <w:color w:val="000000" w:themeColor="text1"/>
        </w:rPr>
        <w:t>Camber</w:t>
      </w:r>
      <w:r w:rsidR="00C658A9" w:rsidRPr="00F95A85">
        <w:rPr>
          <w:rFonts w:ascii="Arial" w:hAnsi="Arial" w:cs="Arial"/>
          <w:color w:val="000000" w:themeColor="text1"/>
        </w:rPr>
        <w:t xml:space="preserve"> Castle stranded. </w:t>
      </w:r>
    </w:p>
    <w:p w14:paraId="7134B202" w14:textId="77777777" w:rsidR="00EF137D" w:rsidRPr="00F95A85" w:rsidRDefault="00EF137D">
      <w:pPr>
        <w:spacing w:after="0"/>
        <w:rPr>
          <w:rFonts w:ascii="Arial" w:hAnsi="Arial" w:cs="Arial"/>
          <w:color w:val="000000" w:themeColor="text1"/>
        </w:rPr>
      </w:pPr>
    </w:p>
    <w:p w14:paraId="3B942076" w14:textId="77777777" w:rsidR="00EF137D" w:rsidRPr="00F95A85" w:rsidRDefault="00EF137D">
      <w:pPr>
        <w:spacing w:after="0"/>
        <w:rPr>
          <w:rFonts w:ascii="Arial" w:hAnsi="Arial" w:cs="Arial"/>
          <w:color w:val="000000" w:themeColor="text1"/>
        </w:rPr>
      </w:pPr>
      <w:r w:rsidRPr="00F95A85">
        <w:rPr>
          <w:rFonts w:ascii="Arial" w:hAnsi="Arial" w:cs="Arial"/>
          <w:color w:val="000000" w:themeColor="text1"/>
        </w:rPr>
        <w:t>T</w:t>
      </w:r>
      <w:r w:rsidR="00C658A9" w:rsidRPr="00F95A85">
        <w:rPr>
          <w:rFonts w:ascii="Arial" w:hAnsi="Arial" w:cs="Arial"/>
          <w:color w:val="000000" w:themeColor="text1"/>
        </w:rPr>
        <w:t>his audio trail enga</w:t>
      </w:r>
      <w:r w:rsidRPr="00F95A85">
        <w:rPr>
          <w:rFonts w:ascii="Arial" w:hAnsi="Arial" w:cs="Arial"/>
          <w:color w:val="000000" w:themeColor="text1"/>
        </w:rPr>
        <w:t>ges with the theme of vanishing—</w:t>
      </w:r>
      <w:r w:rsidR="00C658A9" w:rsidRPr="00F95A85">
        <w:rPr>
          <w:rFonts w:ascii="Arial" w:hAnsi="Arial" w:cs="Arial"/>
          <w:color w:val="000000" w:themeColor="text1"/>
        </w:rPr>
        <w:t xml:space="preserve">in a queer way. It's called </w:t>
      </w:r>
      <w:r w:rsidRPr="00F95A85">
        <w:rPr>
          <w:rFonts w:ascii="Arial" w:hAnsi="Arial" w:cs="Arial"/>
          <w:i/>
          <w:color w:val="000000" w:themeColor="text1"/>
        </w:rPr>
        <w:t>Against Our Vanishing</w:t>
      </w:r>
      <w:r w:rsidR="00C658A9" w:rsidRPr="00F95A85">
        <w:rPr>
          <w:rFonts w:ascii="Arial" w:hAnsi="Arial" w:cs="Arial"/>
          <w:color w:val="000000" w:themeColor="text1"/>
        </w:rPr>
        <w:t>, which takes its</w:t>
      </w:r>
      <w:r w:rsidRPr="00F95A85">
        <w:rPr>
          <w:rFonts w:ascii="Arial" w:hAnsi="Arial" w:cs="Arial"/>
          <w:color w:val="000000" w:themeColor="text1"/>
        </w:rPr>
        <w:t xml:space="preserve"> name from a 1989 show of AIDS art in New York called </w:t>
      </w:r>
      <w:r w:rsidRPr="00F95A85">
        <w:rPr>
          <w:rFonts w:ascii="Arial" w:hAnsi="Arial" w:cs="Arial"/>
          <w:i/>
          <w:color w:val="000000" w:themeColor="text1"/>
        </w:rPr>
        <w:t>W</w:t>
      </w:r>
      <w:r w:rsidR="00C658A9" w:rsidRPr="00F95A85">
        <w:rPr>
          <w:rFonts w:ascii="Arial" w:hAnsi="Arial" w:cs="Arial"/>
          <w:i/>
          <w:color w:val="000000" w:themeColor="text1"/>
        </w:rPr>
        <w:t>itnesses</w:t>
      </w:r>
      <w:r w:rsidRPr="00F95A85">
        <w:rPr>
          <w:rFonts w:ascii="Arial" w:hAnsi="Arial" w:cs="Arial"/>
          <w:i/>
          <w:color w:val="000000" w:themeColor="text1"/>
        </w:rPr>
        <w:t>:</w:t>
      </w:r>
      <w:r w:rsidRPr="00F95A85">
        <w:rPr>
          <w:rFonts w:ascii="Arial" w:hAnsi="Arial" w:cs="Arial"/>
          <w:color w:val="000000" w:themeColor="text1"/>
        </w:rPr>
        <w:t xml:space="preserve"> </w:t>
      </w:r>
      <w:r w:rsidRPr="00F95A85">
        <w:rPr>
          <w:rFonts w:ascii="Arial" w:hAnsi="Arial" w:cs="Arial"/>
          <w:i/>
          <w:color w:val="000000" w:themeColor="text1"/>
        </w:rPr>
        <w:t>Against Our Vanishing</w:t>
      </w:r>
      <w:r w:rsidR="00C658A9" w:rsidRPr="00F95A85">
        <w:rPr>
          <w:rFonts w:ascii="Arial" w:hAnsi="Arial" w:cs="Arial"/>
          <w:color w:val="000000" w:themeColor="text1"/>
        </w:rPr>
        <w:t xml:space="preserve">. The </w:t>
      </w:r>
      <w:proofErr w:type="spellStart"/>
      <w:r w:rsidR="00C658A9" w:rsidRPr="00F95A85">
        <w:rPr>
          <w:rFonts w:ascii="Arial" w:hAnsi="Arial" w:cs="Arial"/>
          <w:color w:val="000000" w:themeColor="text1"/>
        </w:rPr>
        <w:t>organiser</w:t>
      </w:r>
      <w:proofErr w:type="spellEnd"/>
      <w:r w:rsidR="00C658A9" w:rsidRPr="00F95A85">
        <w:rPr>
          <w:rFonts w:ascii="Arial" w:hAnsi="Arial" w:cs="Arial"/>
          <w:color w:val="000000" w:themeColor="text1"/>
        </w:rPr>
        <w:t xml:space="preserve"> </w:t>
      </w:r>
      <w:r w:rsidRPr="00F95A85">
        <w:rPr>
          <w:rFonts w:ascii="Arial" w:hAnsi="Arial" w:cs="Arial"/>
          <w:color w:val="000000" w:themeColor="text1"/>
        </w:rPr>
        <w:t>Nan Goldin</w:t>
      </w:r>
      <w:r w:rsidR="00C658A9" w:rsidRPr="00F95A85">
        <w:rPr>
          <w:rFonts w:ascii="Arial" w:hAnsi="Arial" w:cs="Arial"/>
          <w:color w:val="000000" w:themeColor="text1"/>
        </w:rPr>
        <w:t xml:space="preserve"> said that the show wanted </w:t>
      </w:r>
      <w:r w:rsidRPr="00F95A85">
        <w:rPr>
          <w:rFonts w:ascii="Arial" w:hAnsi="Arial" w:cs="Arial"/>
          <w:color w:val="000000" w:themeColor="text1"/>
        </w:rPr>
        <w:t>‘</w:t>
      </w:r>
      <w:r w:rsidR="00C658A9" w:rsidRPr="00F95A85">
        <w:rPr>
          <w:rFonts w:ascii="Arial" w:hAnsi="Arial" w:cs="Arial"/>
          <w:color w:val="000000" w:themeColor="text1"/>
        </w:rPr>
        <w:t>to demonstr</w:t>
      </w:r>
      <w:r w:rsidRPr="00F95A85">
        <w:rPr>
          <w:rFonts w:ascii="Arial" w:hAnsi="Arial" w:cs="Arial"/>
          <w:color w:val="000000" w:themeColor="text1"/>
        </w:rPr>
        <w:t>ate how hard we have been hit a</w:t>
      </w:r>
      <w:r w:rsidR="00C658A9" w:rsidRPr="00F95A85">
        <w:rPr>
          <w:rFonts w:ascii="Arial" w:hAnsi="Arial" w:cs="Arial"/>
          <w:color w:val="000000" w:themeColor="text1"/>
        </w:rPr>
        <w:t>nd at the same time to affirm how much is left</w:t>
      </w:r>
      <w:r w:rsidRPr="00F95A85">
        <w:rPr>
          <w:rFonts w:ascii="Arial" w:hAnsi="Arial" w:cs="Arial"/>
          <w:color w:val="000000" w:themeColor="text1"/>
        </w:rPr>
        <w:t>’:</w:t>
      </w:r>
      <w:r w:rsidR="00C658A9" w:rsidRPr="00F95A85">
        <w:rPr>
          <w:rFonts w:ascii="Arial" w:hAnsi="Arial" w:cs="Arial"/>
          <w:color w:val="000000" w:themeColor="text1"/>
        </w:rPr>
        <w:t xml:space="preserve"> the audio trail that you're listening to </w:t>
      </w:r>
      <w:proofErr w:type="gramStart"/>
      <w:r w:rsidR="00C658A9" w:rsidRPr="00F95A85">
        <w:rPr>
          <w:rFonts w:ascii="Arial" w:hAnsi="Arial" w:cs="Arial"/>
          <w:color w:val="000000" w:themeColor="text1"/>
        </w:rPr>
        <w:t>now</w:t>
      </w:r>
      <w:proofErr w:type="gramEnd"/>
      <w:r w:rsidR="00C658A9" w:rsidRPr="00F95A85">
        <w:rPr>
          <w:rFonts w:ascii="Arial" w:hAnsi="Arial" w:cs="Arial"/>
          <w:color w:val="000000" w:themeColor="text1"/>
        </w:rPr>
        <w:t xml:space="preserve"> aims to preserve the traces of queer past and affirm all that's left</w:t>
      </w:r>
      <w:r w:rsidRPr="00F95A85">
        <w:rPr>
          <w:rFonts w:ascii="Arial" w:hAnsi="Arial" w:cs="Arial"/>
          <w:color w:val="000000" w:themeColor="text1"/>
        </w:rPr>
        <w:t xml:space="preserve">. </w:t>
      </w:r>
    </w:p>
    <w:p w14:paraId="7DB05834" w14:textId="77777777" w:rsidR="00EF137D" w:rsidRDefault="00EF137D">
      <w:pPr>
        <w:spacing w:after="0"/>
        <w:rPr>
          <w:rFonts w:ascii="Arial" w:hAnsi="Arial" w:cs="Arial"/>
          <w:color w:val="000000" w:themeColor="text1"/>
        </w:rPr>
      </w:pPr>
    </w:p>
    <w:p w14:paraId="39E9B761" w14:textId="3E621B56" w:rsidR="00F95A85" w:rsidRPr="00F95A85" w:rsidRDefault="00F95A85" w:rsidP="00F95A85">
      <w:pPr>
        <w:spacing w:after="0"/>
        <w:jc w:val="center"/>
        <w:rPr>
          <w:rFonts w:ascii="Arial" w:hAnsi="Arial" w:cs="Arial"/>
          <w:color w:val="FF0000"/>
        </w:rPr>
      </w:pPr>
      <w:proofErr w:type="spellStart"/>
      <w:r w:rsidRPr="00F95A85">
        <w:rPr>
          <w:rFonts w:ascii="Arial" w:hAnsi="Arial" w:cs="Arial"/>
          <w:color w:val="FF0000"/>
        </w:rPr>
        <w:t>Jeakes</w:t>
      </w:r>
      <w:proofErr w:type="spellEnd"/>
      <w:r w:rsidRPr="00F95A85">
        <w:rPr>
          <w:rFonts w:ascii="Arial" w:hAnsi="Arial" w:cs="Arial"/>
          <w:color w:val="FF0000"/>
        </w:rPr>
        <w:t xml:space="preserve"> House – Larry and Paul</w:t>
      </w:r>
    </w:p>
    <w:p w14:paraId="562CE56B" w14:textId="77777777" w:rsidR="00F95A85" w:rsidRPr="00F95A85" w:rsidRDefault="00F95A85">
      <w:pPr>
        <w:spacing w:after="0"/>
        <w:rPr>
          <w:rFonts w:ascii="Arial" w:hAnsi="Arial" w:cs="Arial"/>
          <w:color w:val="000000" w:themeColor="text1"/>
        </w:rPr>
      </w:pPr>
    </w:p>
    <w:p w14:paraId="2BA982DF" w14:textId="0FEBE919" w:rsidR="00EF137D" w:rsidRPr="00F95A85" w:rsidRDefault="00EF137D">
      <w:pPr>
        <w:spacing w:after="0"/>
        <w:rPr>
          <w:rFonts w:ascii="Arial" w:hAnsi="Arial" w:cs="Arial"/>
          <w:color w:val="000000" w:themeColor="text1"/>
        </w:rPr>
      </w:pPr>
      <w:r w:rsidRPr="00F95A85">
        <w:rPr>
          <w:rFonts w:ascii="Arial" w:hAnsi="Arial" w:cs="Arial"/>
          <w:color w:val="000000" w:themeColor="text1"/>
        </w:rPr>
        <w:t>D</w:t>
      </w:r>
      <w:r w:rsidR="00C658A9" w:rsidRPr="00F95A85">
        <w:rPr>
          <w:rFonts w:ascii="Arial" w:hAnsi="Arial" w:cs="Arial"/>
          <w:color w:val="000000" w:themeColor="text1"/>
        </w:rPr>
        <w:t xml:space="preserve">uring the trail, you're going to hear about the life and work of queer artists that lived in </w:t>
      </w:r>
      <w:r w:rsidRPr="00F95A85">
        <w:rPr>
          <w:rFonts w:ascii="Arial" w:hAnsi="Arial" w:cs="Arial"/>
          <w:color w:val="000000" w:themeColor="text1"/>
        </w:rPr>
        <w:t>Rye a</w:t>
      </w:r>
      <w:r w:rsidR="00C658A9" w:rsidRPr="00F95A85">
        <w:rPr>
          <w:rFonts w:ascii="Arial" w:hAnsi="Arial" w:cs="Arial"/>
          <w:color w:val="000000" w:themeColor="text1"/>
        </w:rPr>
        <w:t>nd you're also going to hear from queer residents. They're going to tell us their stories and their impressions of the town and what inspires them. Resi</w:t>
      </w:r>
      <w:r w:rsidRPr="00F95A85">
        <w:rPr>
          <w:rFonts w:ascii="Arial" w:hAnsi="Arial" w:cs="Arial"/>
          <w:color w:val="000000" w:themeColor="text1"/>
        </w:rPr>
        <w:t>dents like this literary couple:</w:t>
      </w:r>
      <w:r w:rsidR="00C658A9" w:rsidRPr="00F95A85">
        <w:rPr>
          <w:rFonts w:ascii="Arial" w:hAnsi="Arial" w:cs="Arial"/>
          <w:color w:val="000000" w:themeColor="text1"/>
        </w:rPr>
        <w:t xml:space="preserve"> </w:t>
      </w:r>
    </w:p>
    <w:p w14:paraId="3F9645C3" w14:textId="77777777" w:rsidR="00EF137D" w:rsidRPr="00F95A85" w:rsidRDefault="00EF137D">
      <w:pPr>
        <w:spacing w:after="0"/>
        <w:rPr>
          <w:rFonts w:ascii="Arial" w:hAnsi="Arial" w:cs="Arial"/>
          <w:color w:val="000000" w:themeColor="text1"/>
        </w:rPr>
      </w:pPr>
    </w:p>
    <w:p w14:paraId="685A0B91" w14:textId="5A3B9DB4" w:rsidR="00EF137D" w:rsidRPr="00F95A85" w:rsidRDefault="00EF137D">
      <w:pPr>
        <w:spacing w:after="0"/>
        <w:rPr>
          <w:rFonts w:ascii="Arial" w:hAnsi="Arial" w:cs="Arial"/>
          <w:color w:val="000000" w:themeColor="text1"/>
        </w:rPr>
      </w:pPr>
      <w:r w:rsidRPr="00F95A85">
        <w:rPr>
          <w:rFonts w:ascii="Arial" w:hAnsi="Arial" w:cs="Arial"/>
          <w:b/>
          <w:color w:val="000000" w:themeColor="text1"/>
        </w:rPr>
        <w:t>Larry:</w:t>
      </w:r>
      <w:r w:rsidRPr="00F95A85">
        <w:rPr>
          <w:rFonts w:ascii="Arial" w:hAnsi="Arial" w:cs="Arial"/>
          <w:color w:val="000000" w:themeColor="text1"/>
        </w:rPr>
        <w:t xml:space="preserve"> </w:t>
      </w:r>
      <w:r w:rsidR="00C658A9" w:rsidRPr="00F95A85">
        <w:rPr>
          <w:rFonts w:ascii="Arial" w:hAnsi="Arial" w:cs="Arial"/>
          <w:color w:val="000000" w:themeColor="text1"/>
        </w:rPr>
        <w:t xml:space="preserve">Hi, </w:t>
      </w:r>
      <w:proofErr w:type="spellStart"/>
      <w:r w:rsidRPr="00F95A85">
        <w:rPr>
          <w:rFonts w:ascii="Arial" w:hAnsi="Arial" w:cs="Arial"/>
          <w:color w:val="000000" w:themeColor="text1"/>
        </w:rPr>
        <w:t>Diarmuid</w:t>
      </w:r>
      <w:proofErr w:type="spellEnd"/>
      <w:r w:rsidR="00C658A9" w:rsidRPr="00F95A85">
        <w:rPr>
          <w:rFonts w:ascii="Arial" w:hAnsi="Arial" w:cs="Arial"/>
          <w:color w:val="000000" w:themeColor="text1"/>
        </w:rPr>
        <w:t xml:space="preserve">. </w:t>
      </w:r>
    </w:p>
    <w:p w14:paraId="0E357868" w14:textId="3C1DF183" w:rsidR="00EF137D" w:rsidRPr="00F95A85" w:rsidRDefault="00EF137D">
      <w:pPr>
        <w:spacing w:after="0"/>
        <w:rPr>
          <w:rFonts w:ascii="Arial" w:hAnsi="Arial" w:cs="Arial"/>
          <w:color w:val="000000" w:themeColor="text1"/>
        </w:rPr>
      </w:pPr>
      <w:r w:rsidRPr="00F95A85">
        <w:rPr>
          <w:rFonts w:ascii="Arial" w:hAnsi="Arial" w:cs="Arial"/>
          <w:b/>
          <w:color w:val="000000" w:themeColor="text1"/>
        </w:rPr>
        <w:t>Paul:</w:t>
      </w:r>
      <w:r w:rsidRPr="00F95A85">
        <w:rPr>
          <w:rFonts w:ascii="Arial" w:hAnsi="Arial" w:cs="Arial"/>
          <w:color w:val="000000" w:themeColor="text1"/>
        </w:rPr>
        <w:t xml:space="preserve"> </w:t>
      </w:r>
      <w:r w:rsidR="00C658A9" w:rsidRPr="00F95A85">
        <w:rPr>
          <w:rFonts w:ascii="Arial" w:hAnsi="Arial" w:cs="Arial"/>
          <w:color w:val="000000" w:themeColor="text1"/>
        </w:rPr>
        <w:t>Hello,</w:t>
      </w:r>
      <w:r w:rsidRPr="00F95A85">
        <w:rPr>
          <w:rFonts w:ascii="Arial" w:hAnsi="Arial" w:cs="Arial"/>
          <w:color w:val="000000" w:themeColor="text1"/>
        </w:rPr>
        <w:t xml:space="preserve"> </w:t>
      </w:r>
      <w:r w:rsidR="00C658A9" w:rsidRPr="00F95A85">
        <w:rPr>
          <w:rFonts w:ascii="Arial" w:hAnsi="Arial" w:cs="Arial"/>
          <w:color w:val="000000" w:themeColor="text1"/>
        </w:rPr>
        <w:t xml:space="preserve">how are you </w:t>
      </w:r>
    </w:p>
    <w:p w14:paraId="553D497B" w14:textId="22D598EF" w:rsidR="00EF137D" w:rsidRPr="00F95A85" w:rsidRDefault="00EF137D">
      <w:pPr>
        <w:spacing w:after="0"/>
        <w:rPr>
          <w:rFonts w:ascii="Arial" w:hAnsi="Arial" w:cs="Arial"/>
          <w:color w:val="000000" w:themeColor="text1"/>
        </w:rPr>
      </w:pPr>
      <w:r w:rsidRPr="00F95A85">
        <w:rPr>
          <w:rFonts w:ascii="Arial" w:hAnsi="Arial" w:cs="Arial"/>
          <w:b/>
          <w:color w:val="000000" w:themeColor="text1"/>
        </w:rPr>
        <w:t>Larry:</w:t>
      </w:r>
      <w:r w:rsidRPr="00F95A85">
        <w:rPr>
          <w:rFonts w:ascii="Arial" w:hAnsi="Arial" w:cs="Arial"/>
          <w:color w:val="000000" w:themeColor="text1"/>
        </w:rPr>
        <w:t xml:space="preserve"> </w:t>
      </w:r>
      <w:r w:rsidR="00C658A9" w:rsidRPr="00F95A85">
        <w:rPr>
          <w:rFonts w:ascii="Arial" w:hAnsi="Arial" w:cs="Arial"/>
          <w:color w:val="000000" w:themeColor="text1"/>
        </w:rPr>
        <w:t>Fancy se</w:t>
      </w:r>
      <w:r w:rsidRPr="00F95A85">
        <w:rPr>
          <w:rFonts w:ascii="Arial" w:hAnsi="Arial" w:cs="Arial"/>
          <w:color w:val="000000" w:themeColor="text1"/>
        </w:rPr>
        <w:t>eing you here in the middle of M</w:t>
      </w:r>
      <w:r w:rsidR="00C658A9" w:rsidRPr="00F95A85">
        <w:rPr>
          <w:rFonts w:ascii="Arial" w:hAnsi="Arial" w:cs="Arial"/>
          <w:color w:val="000000" w:themeColor="text1"/>
        </w:rPr>
        <w:t>ermaid Street.</w:t>
      </w:r>
    </w:p>
    <w:p w14:paraId="6BBC8200" w14:textId="7758C118" w:rsidR="00AB795F" w:rsidRPr="00F95A85" w:rsidRDefault="00EF137D">
      <w:pPr>
        <w:spacing w:after="0"/>
        <w:rPr>
          <w:rFonts w:ascii="Arial" w:hAnsi="Arial" w:cs="Arial"/>
          <w:color w:val="000000" w:themeColor="text1"/>
        </w:rPr>
      </w:pPr>
      <w:r w:rsidRPr="00F95A85">
        <w:rPr>
          <w:rFonts w:ascii="Arial" w:hAnsi="Arial" w:cs="Arial"/>
          <w:b/>
          <w:color w:val="000000" w:themeColor="text1"/>
        </w:rPr>
        <w:t>Paul:</w:t>
      </w:r>
      <w:r w:rsidRPr="00F95A85">
        <w:rPr>
          <w:rFonts w:ascii="Arial" w:hAnsi="Arial" w:cs="Arial"/>
          <w:color w:val="000000" w:themeColor="text1"/>
        </w:rPr>
        <w:t xml:space="preserve"> </w:t>
      </w:r>
      <w:r w:rsidR="00C658A9" w:rsidRPr="00F95A85">
        <w:rPr>
          <w:rFonts w:ascii="Arial" w:hAnsi="Arial" w:cs="Arial"/>
          <w:color w:val="000000" w:themeColor="text1"/>
        </w:rPr>
        <w:t xml:space="preserve">My name is Paul </w:t>
      </w:r>
      <w:proofErr w:type="spellStart"/>
      <w:r w:rsidRPr="00F95A85">
        <w:rPr>
          <w:rFonts w:ascii="Arial" w:hAnsi="Arial" w:cs="Arial"/>
          <w:color w:val="000000" w:themeColor="text1"/>
        </w:rPr>
        <w:t>Camic</w:t>
      </w:r>
      <w:proofErr w:type="spellEnd"/>
      <w:r w:rsidR="00C658A9" w:rsidRPr="00F95A85">
        <w:rPr>
          <w:rFonts w:ascii="Arial" w:hAnsi="Arial" w:cs="Arial"/>
          <w:color w:val="000000" w:themeColor="text1"/>
        </w:rPr>
        <w:t>. I'm 65 years old. I'm currently a professor of health psychology at the dementia Research Centre at UCL.</w:t>
      </w:r>
    </w:p>
    <w:p w14:paraId="39D4334F" w14:textId="77777777" w:rsidR="00AB795F" w:rsidRPr="00F95A85" w:rsidRDefault="00AB795F">
      <w:pPr>
        <w:spacing w:after="0"/>
        <w:rPr>
          <w:rFonts w:ascii="Arial" w:hAnsi="Arial" w:cs="Arial"/>
          <w:color w:val="000000" w:themeColor="text1"/>
        </w:rPr>
      </w:pPr>
    </w:p>
    <w:p w14:paraId="34DF34BD" w14:textId="77777777" w:rsidR="00057AD3" w:rsidRPr="00F95A85" w:rsidRDefault="00EF137D">
      <w:pPr>
        <w:spacing w:after="0"/>
        <w:rPr>
          <w:rFonts w:ascii="Arial" w:hAnsi="Arial" w:cs="Arial"/>
          <w:color w:val="000000" w:themeColor="text1"/>
        </w:rPr>
      </w:pPr>
      <w:r w:rsidRPr="00F95A85">
        <w:rPr>
          <w:rFonts w:ascii="Arial" w:hAnsi="Arial" w:cs="Arial"/>
          <w:b/>
          <w:color w:val="000000" w:themeColor="text1"/>
        </w:rPr>
        <w:t>Larry:</w:t>
      </w:r>
      <w:r w:rsidRPr="00F95A85">
        <w:rPr>
          <w:rFonts w:ascii="Arial" w:hAnsi="Arial" w:cs="Arial"/>
          <w:color w:val="000000" w:themeColor="text1"/>
        </w:rPr>
        <w:t xml:space="preserve"> </w:t>
      </w:r>
      <w:r w:rsidR="00C658A9" w:rsidRPr="00F95A85">
        <w:rPr>
          <w:rFonts w:ascii="Arial" w:hAnsi="Arial" w:cs="Arial"/>
          <w:color w:val="000000" w:themeColor="text1"/>
        </w:rPr>
        <w:t>And I'm Larry Wilson. I'm a retired English teacher. And I am currently writing a lot of poetry and making pots and making prints and</w:t>
      </w:r>
      <w:r w:rsidR="00057AD3" w:rsidRPr="00F95A85">
        <w:rPr>
          <w:rFonts w:ascii="Arial" w:hAnsi="Arial" w:cs="Arial"/>
          <w:color w:val="000000" w:themeColor="text1"/>
        </w:rPr>
        <w:t>…</w:t>
      </w:r>
    </w:p>
    <w:p w14:paraId="1C75AD8D" w14:textId="77777777" w:rsidR="00057AD3" w:rsidRPr="00F95A85" w:rsidRDefault="00057AD3">
      <w:pPr>
        <w:spacing w:after="0"/>
        <w:rPr>
          <w:rFonts w:ascii="Arial" w:hAnsi="Arial" w:cs="Arial"/>
          <w:color w:val="000000" w:themeColor="text1"/>
        </w:rPr>
      </w:pPr>
      <w:r w:rsidRPr="00F95A85">
        <w:rPr>
          <w:rFonts w:ascii="Arial" w:hAnsi="Arial" w:cs="Arial"/>
          <w:b/>
          <w:color w:val="000000" w:themeColor="text1"/>
        </w:rPr>
        <w:lastRenderedPageBreak/>
        <w:t>Paul:</w:t>
      </w:r>
      <w:r w:rsidRPr="00F95A85">
        <w:rPr>
          <w:rFonts w:ascii="Arial" w:hAnsi="Arial" w:cs="Arial"/>
          <w:color w:val="000000" w:themeColor="text1"/>
        </w:rPr>
        <w:t xml:space="preserve"> And you’re 64</w:t>
      </w:r>
    </w:p>
    <w:p w14:paraId="7B105531" w14:textId="77777777" w:rsidR="00057AD3" w:rsidRPr="00F95A85" w:rsidRDefault="00057AD3">
      <w:pPr>
        <w:spacing w:after="0"/>
        <w:rPr>
          <w:rFonts w:ascii="Arial" w:hAnsi="Arial" w:cs="Arial"/>
          <w:color w:val="000000" w:themeColor="text1"/>
        </w:rPr>
      </w:pPr>
      <w:r w:rsidRPr="00F95A85">
        <w:rPr>
          <w:rFonts w:ascii="Arial" w:hAnsi="Arial" w:cs="Arial"/>
          <w:b/>
          <w:color w:val="000000" w:themeColor="text1"/>
        </w:rPr>
        <w:t>Larry:</w:t>
      </w:r>
      <w:r w:rsidRPr="00F95A85">
        <w:rPr>
          <w:rFonts w:ascii="Arial" w:hAnsi="Arial" w:cs="Arial"/>
          <w:color w:val="000000" w:themeColor="text1"/>
        </w:rPr>
        <w:t xml:space="preserve"> And I’m 64. </w:t>
      </w:r>
    </w:p>
    <w:p w14:paraId="1114989B" w14:textId="77777777" w:rsidR="00057AD3" w:rsidRPr="00F95A85" w:rsidRDefault="00057AD3">
      <w:pPr>
        <w:spacing w:after="0"/>
        <w:rPr>
          <w:rFonts w:ascii="Arial" w:hAnsi="Arial" w:cs="Arial"/>
          <w:color w:val="000000" w:themeColor="text1"/>
        </w:rPr>
      </w:pPr>
    </w:p>
    <w:p w14:paraId="3BEF75A2" w14:textId="1D6470B8" w:rsidR="00AB795F" w:rsidRPr="00F95A85" w:rsidRDefault="00057AD3">
      <w:pPr>
        <w:spacing w:after="0"/>
        <w:rPr>
          <w:rFonts w:ascii="Arial" w:hAnsi="Arial" w:cs="Arial"/>
          <w:color w:val="000000" w:themeColor="text1"/>
        </w:rPr>
      </w:pPr>
      <w:r w:rsidRPr="00F95A85">
        <w:rPr>
          <w:rFonts w:ascii="Arial" w:hAnsi="Arial" w:cs="Arial"/>
          <w:color w:val="000000" w:themeColor="text1"/>
        </w:rPr>
        <w:t>W</w:t>
      </w:r>
      <w:r w:rsidR="00C658A9" w:rsidRPr="00F95A85">
        <w:rPr>
          <w:rFonts w:ascii="Arial" w:hAnsi="Arial" w:cs="Arial"/>
          <w:color w:val="000000" w:themeColor="text1"/>
        </w:rPr>
        <w:t xml:space="preserve">e had been in Amsterdam, we came on the train, </w:t>
      </w:r>
      <w:r w:rsidRPr="00F95A85">
        <w:rPr>
          <w:rFonts w:ascii="Arial" w:hAnsi="Arial" w:cs="Arial"/>
          <w:color w:val="000000" w:themeColor="text1"/>
        </w:rPr>
        <w:t>the train was very, very late, a</w:t>
      </w:r>
      <w:r w:rsidR="00C658A9" w:rsidRPr="00F95A85">
        <w:rPr>
          <w:rFonts w:ascii="Arial" w:hAnsi="Arial" w:cs="Arial"/>
          <w:color w:val="000000" w:themeColor="text1"/>
        </w:rPr>
        <w:t xml:space="preserve">nd so we didn't get in trying to close to </w:t>
      </w:r>
      <w:r w:rsidRPr="00F95A85">
        <w:rPr>
          <w:rFonts w:ascii="Arial" w:hAnsi="Arial" w:cs="Arial"/>
          <w:color w:val="000000" w:themeColor="text1"/>
        </w:rPr>
        <w:t>9</w:t>
      </w:r>
      <w:r w:rsidR="00C658A9" w:rsidRPr="00F95A85">
        <w:rPr>
          <w:rFonts w:ascii="Arial" w:hAnsi="Arial" w:cs="Arial"/>
          <w:color w:val="000000" w:themeColor="text1"/>
        </w:rPr>
        <w:t xml:space="preserve"> at night. We were </w:t>
      </w:r>
      <w:r w:rsidRPr="00F95A85">
        <w:rPr>
          <w:rFonts w:ascii="Arial" w:hAnsi="Arial" w:cs="Arial"/>
          <w:color w:val="000000" w:themeColor="text1"/>
        </w:rPr>
        <w:t>staying</w:t>
      </w:r>
      <w:r w:rsidR="00C658A9" w:rsidRPr="00F95A85">
        <w:rPr>
          <w:rFonts w:ascii="Arial" w:hAnsi="Arial" w:cs="Arial"/>
          <w:color w:val="000000" w:themeColor="text1"/>
        </w:rPr>
        <w:t xml:space="preserve"> at the </w:t>
      </w:r>
      <w:proofErr w:type="spellStart"/>
      <w:r w:rsidRPr="00F95A85">
        <w:rPr>
          <w:rFonts w:ascii="Arial" w:hAnsi="Arial" w:cs="Arial"/>
          <w:color w:val="000000" w:themeColor="text1"/>
        </w:rPr>
        <w:t>Jeakes</w:t>
      </w:r>
      <w:proofErr w:type="spellEnd"/>
      <w:r w:rsidRPr="00F95A85">
        <w:rPr>
          <w:rFonts w:ascii="Arial" w:hAnsi="Arial" w:cs="Arial"/>
          <w:color w:val="000000" w:themeColor="text1"/>
        </w:rPr>
        <w:t xml:space="preserve"> House.</w:t>
      </w:r>
      <w:r w:rsidR="00C658A9" w:rsidRPr="00F95A85">
        <w:rPr>
          <w:rFonts w:ascii="Arial" w:hAnsi="Arial" w:cs="Arial"/>
          <w:color w:val="000000" w:themeColor="text1"/>
        </w:rPr>
        <w:t xml:space="preserve"> </w:t>
      </w:r>
      <w:proofErr w:type="spellStart"/>
      <w:r w:rsidRPr="00F95A85">
        <w:rPr>
          <w:rFonts w:ascii="Arial" w:hAnsi="Arial" w:cs="Arial"/>
          <w:color w:val="000000" w:themeColor="text1"/>
        </w:rPr>
        <w:t>Jeakes</w:t>
      </w:r>
      <w:proofErr w:type="spellEnd"/>
      <w:r w:rsidRPr="00F95A85">
        <w:rPr>
          <w:rFonts w:ascii="Arial" w:hAnsi="Arial" w:cs="Arial"/>
          <w:color w:val="000000" w:themeColor="text1"/>
        </w:rPr>
        <w:t xml:space="preserve"> House </w:t>
      </w:r>
      <w:r w:rsidR="00C658A9" w:rsidRPr="00F95A85">
        <w:rPr>
          <w:rFonts w:ascii="Arial" w:hAnsi="Arial" w:cs="Arial"/>
          <w:color w:val="000000" w:themeColor="text1"/>
        </w:rPr>
        <w:t>was the very first place where we stayed a</w:t>
      </w:r>
      <w:r w:rsidRPr="00F95A85">
        <w:rPr>
          <w:rFonts w:ascii="Arial" w:hAnsi="Arial" w:cs="Arial"/>
          <w:color w:val="000000" w:themeColor="text1"/>
        </w:rPr>
        <w:t>nd I had wanted to stay there b</w:t>
      </w:r>
      <w:r w:rsidR="00C658A9" w:rsidRPr="00F95A85">
        <w:rPr>
          <w:rFonts w:ascii="Arial" w:hAnsi="Arial" w:cs="Arial"/>
          <w:color w:val="000000" w:themeColor="text1"/>
        </w:rPr>
        <w:t xml:space="preserve">ecause that's where </w:t>
      </w:r>
      <w:r w:rsidRPr="00F95A85">
        <w:rPr>
          <w:rFonts w:ascii="Arial" w:hAnsi="Arial" w:cs="Arial"/>
          <w:color w:val="000000" w:themeColor="text1"/>
        </w:rPr>
        <w:t>Joan Aiken</w:t>
      </w:r>
      <w:r w:rsidR="00C658A9" w:rsidRPr="00F95A85">
        <w:rPr>
          <w:rFonts w:ascii="Arial" w:hAnsi="Arial" w:cs="Arial"/>
          <w:color w:val="000000" w:themeColor="text1"/>
        </w:rPr>
        <w:t xml:space="preserve"> was born. And she's one of my </w:t>
      </w:r>
      <w:proofErr w:type="spellStart"/>
      <w:r w:rsidR="00C658A9" w:rsidRPr="00F95A85">
        <w:rPr>
          <w:rFonts w:ascii="Arial" w:hAnsi="Arial" w:cs="Arial"/>
          <w:color w:val="000000" w:themeColor="text1"/>
        </w:rPr>
        <w:t>favourite</w:t>
      </w:r>
      <w:proofErr w:type="spellEnd"/>
      <w:r w:rsidR="00C658A9" w:rsidRPr="00F95A85">
        <w:rPr>
          <w:rFonts w:ascii="Arial" w:hAnsi="Arial" w:cs="Arial"/>
          <w:color w:val="000000" w:themeColor="text1"/>
        </w:rPr>
        <w:t xml:space="preserve"> writers in the world. And they told us that we had her room. Maybe they tell t</w:t>
      </w:r>
      <w:r w:rsidRPr="00F95A85">
        <w:rPr>
          <w:rFonts w:ascii="Arial" w:hAnsi="Arial" w:cs="Arial"/>
          <w:color w:val="000000" w:themeColor="text1"/>
        </w:rPr>
        <w:t xml:space="preserve">hat to everybody. But it's just, </w:t>
      </w:r>
      <w:r w:rsidR="00C658A9" w:rsidRPr="00F95A85">
        <w:rPr>
          <w:rFonts w:ascii="Arial" w:hAnsi="Arial" w:cs="Arial"/>
          <w:color w:val="000000" w:themeColor="text1"/>
        </w:rPr>
        <w:t xml:space="preserve">it was a wonderful, wonderful place. And the woman who runs it is just </w:t>
      </w:r>
      <w:r w:rsidRPr="00F95A85">
        <w:rPr>
          <w:rFonts w:ascii="Arial" w:hAnsi="Arial" w:cs="Arial"/>
          <w:color w:val="000000" w:themeColor="text1"/>
        </w:rPr>
        <w:t>charming</w:t>
      </w:r>
      <w:r w:rsidR="00C658A9" w:rsidRPr="00F95A85">
        <w:rPr>
          <w:rFonts w:ascii="Arial" w:hAnsi="Arial" w:cs="Arial"/>
          <w:color w:val="000000" w:themeColor="text1"/>
        </w:rPr>
        <w:t>. And</w:t>
      </w:r>
      <w:r w:rsidRPr="00F95A85">
        <w:rPr>
          <w:rFonts w:ascii="Arial" w:hAnsi="Arial" w:cs="Arial"/>
          <w:color w:val="000000" w:themeColor="text1"/>
        </w:rPr>
        <w:t>…</w:t>
      </w:r>
      <w:r w:rsidR="00C658A9" w:rsidRPr="00F95A85">
        <w:rPr>
          <w:rFonts w:ascii="Arial" w:hAnsi="Arial" w:cs="Arial"/>
          <w:color w:val="000000" w:themeColor="text1"/>
        </w:rPr>
        <w:t xml:space="preserve"> everything was closed, there were no restaurants open at nine o'</w:t>
      </w:r>
      <w:r w:rsidRPr="00F95A85">
        <w:rPr>
          <w:rFonts w:ascii="Arial" w:hAnsi="Arial" w:cs="Arial"/>
          <w:color w:val="000000" w:themeColor="text1"/>
        </w:rPr>
        <w:t>clock on the day we got there so she just called the M</w:t>
      </w:r>
      <w:r w:rsidR="00C658A9" w:rsidRPr="00F95A85">
        <w:rPr>
          <w:rFonts w:ascii="Arial" w:hAnsi="Arial" w:cs="Arial"/>
          <w:color w:val="000000" w:themeColor="text1"/>
        </w:rPr>
        <w:t xml:space="preserve">ermaid and said, </w:t>
      </w:r>
      <w:r w:rsidRPr="00F95A85">
        <w:rPr>
          <w:rFonts w:ascii="Arial" w:hAnsi="Arial" w:cs="Arial"/>
          <w:color w:val="000000" w:themeColor="text1"/>
        </w:rPr>
        <w:t>‘</w:t>
      </w:r>
      <w:r w:rsidR="00C658A9" w:rsidRPr="00F95A85">
        <w:rPr>
          <w:rFonts w:ascii="Arial" w:hAnsi="Arial" w:cs="Arial"/>
          <w:color w:val="000000" w:themeColor="text1"/>
        </w:rPr>
        <w:t xml:space="preserve">I've got </w:t>
      </w:r>
      <w:r w:rsidRPr="00F95A85">
        <w:rPr>
          <w:rFonts w:ascii="Arial" w:hAnsi="Arial" w:cs="Arial"/>
          <w:color w:val="000000" w:themeColor="text1"/>
        </w:rPr>
        <w:t>two</w:t>
      </w:r>
      <w:r w:rsidR="00C658A9" w:rsidRPr="00F95A85">
        <w:rPr>
          <w:rFonts w:ascii="Arial" w:hAnsi="Arial" w:cs="Arial"/>
          <w:color w:val="000000" w:themeColor="text1"/>
        </w:rPr>
        <w:t xml:space="preserve"> people, you need to feed them</w:t>
      </w:r>
      <w:r w:rsidRPr="00F95A85">
        <w:rPr>
          <w:rFonts w:ascii="Arial" w:hAnsi="Arial" w:cs="Arial"/>
          <w:color w:val="000000" w:themeColor="text1"/>
        </w:rPr>
        <w:t>’</w:t>
      </w:r>
      <w:r w:rsidR="00C658A9" w:rsidRPr="00F95A85">
        <w:rPr>
          <w:rFonts w:ascii="Arial" w:hAnsi="Arial" w:cs="Arial"/>
          <w:color w:val="000000" w:themeColor="text1"/>
        </w:rPr>
        <w:t xml:space="preserve">. And then the next day, she saw us </w:t>
      </w:r>
      <w:r w:rsidRPr="00F95A85">
        <w:rPr>
          <w:rFonts w:ascii="Arial" w:hAnsi="Arial" w:cs="Arial"/>
          <w:color w:val="000000" w:themeColor="text1"/>
        </w:rPr>
        <w:t>over breakfast a</w:t>
      </w:r>
      <w:r w:rsidR="00C658A9" w:rsidRPr="00F95A85">
        <w:rPr>
          <w:rFonts w:ascii="Arial" w:hAnsi="Arial" w:cs="Arial"/>
          <w:color w:val="000000" w:themeColor="text1"/>
        </w:rPr>
        <w:t xml:space="preserve">nd we had our map of, of </w:t>
      </w:r>
      <w:r w:rsidRPr="00F95A85">
        <w:rPr>
          <w:rFonts w:ascii="Arial" w:hAnsi="Arial" w:cs="Arial"/>
          <w:color w:val="000000" w:themeColor="text1"/>
        </w:rPr>
        <w:t>Rye—but</w:t>
      </w:r>
      <w:r w:rsidR="00C658A9" w:rsidRPr="00F95A85">
        <w:rPr>
          <w:rFonts w:ascii="Arial" w:hAnsi="Arial" w:cs="Arial"/>
          <w:color w:val="000000" w:themeColor="text1"/>
        </w:rPr>
        <w:t xml:space="preserve"> I don't think was actually the </w:t>
      </w:r>
      <w:r w:rsidRPr="00F95A85">
        <w:rPr>
          <w:rFonts w:ascii="Arial" w:hAnsi="Arial" w:cs="Arial"/>
          <w:color w:val="000000" w:themeColor="text1"/>
        </w:rPr>
        <w:t>Rye</w:t>
      </w:r>
      <w:r w:rsidR="00C658A9" w:rsidRPr="00F95A85">
        <w:rPr>
          <w:rFonts w:ascii="Arial" w:hAnsi="Arial" w:cs="Arial"/>
          <w:color w:val="000000" w:themeColor="text1"/>
        </w:rPr>
        <w:t xml:space="preserve"> one we had. We </w:t>
      </w:r>
      <w:r w:rsidRPr="00F95A85">
        <w:rPr>
          <w:rFonts w:ascii="Arial" w:hAnsi="Arial" w:cs="Arial"/>
          <w:color w:val="000000" w:themeColor="text1"/>
        </w:rPr>
        <w:t>had the T</w:t>
      </w:r>
      <w:r w:rsidR="00C658A9" w:rsidRPr="00F95A85">
        <w:rPr>
          <w:rFonts w:ascii="Arial" w:hAnsi="Arial" w:cs="Arial"/>
          <w:color w:val="000000" w:themeColor="text1"/>
        </w:rPr>
        <w:t xml:space="preserve">illing map, which had been produced by one of the </w:t>
      </w:r>
      <w:r w:rsidRPr="00F95A85">
        <w:rPr>
          <w:rFonts w:ascii="Arial" w:hAnsi="Arial" w:cs="Arial"/>
          <w:color w:val="000000" w:themeColor="text1"/>
        </w:rPr>
        <w:t>societies. And s</w:t>
      </w:r>
      <w:r w:rsidR="00C658A9" w:rsidRPr="00F95A85">
        <w:rPr>
          <w:rFonts w:ascii="Arial" w:hAnsi="Arial" w:cs="Arial"/>
          <w:color w:val="000000" w:themeColor="text1"/>
        </w:rPr>
        <w:t xml:space="preserve">he just </w:t>
      </w:r>
      <w:proofErr w:type="gramStart"/>
      <w:r w:rsidR="00C658A9" w:rsidRPr="00F95A85">
        <w:rPr>
          <w:rFonts w:ascii="Arial" w:hAnsi="Arial" w:cs="Arial"/>
          <w:color w:val="000000" w:themeColor="text1"/>
        </w:rPr>
        <w:t>sort</w:t>
      </w:r>
      <w:proofErr w:type="gramEnd"/>
      <w:r w:rsidR="00C658A9" w:rsidRPr="00F95A85">
        <w:rPr>
          <w:rFonts w:ascii="Arial" w:hAnsi="Arial" w:cs="Arial"/>
          <w:color w:val="000000" w:themeColor="text1"/>
        </w:rPr>
        <w:t xml:space="preserve"> of sat with </w:t>
      </w:r>
      <w:r w:rsidRPr="00F95A85">
        <w:rPr>
          <w:rFonts w:ascii="Arial" w:hAnsi="Arial" w:cs="Arial"/>
          <w:color w:val="000000" w:themeColor="text1"/>
        </w:rPr>
        <w:t>us and said,</w:t>
      </w:r>
      <w:r w:rsidR="00C658A9" w:rsidRPr="00F95A85">
        <w:rPr>
          <w:rFonts w:ascii="Arial" w:hAnsi="Arial" w:cs="Arial"/>
          <w:color w:val="000000" w:themeColor="text1"/>
        </w:rPr>
        <w:t xml:space="preserve"> </w:t>
      </w:r>
      <w:r w:rsidRPr="00F95A85">
        <w:rPr>
          <w:rFonts w:ascii="Arial" w:hAnsi="Arial" w:cs="Arial"/>
          <w:color w:val="000000" w:themeColor="text1"/>
        </w:rPr>
        <w:t>‘</w:t>
      </w:r>
      <w:r w:rsidR="00C658A9" w:rsidRPr="00F95A85">
        <w:rPr>
          <w:rFonts w:ascii="Arial" w:hAnsi="Arial" w:cs="Arial"/>
          <w:color w:val="000000" w:themeColor="text1"/>
        </w:rPr>
        <w:t>oh</w:t>
      </w:r>
      <w:r w:rsidRPr="00F95A85">
        <w:rPr>
          <w:rFonts w:ascii="Arial" w:hAnsi="Arial" w:cs="Arial"/>
          <w:color w:val="000000" w:themeColor="text1"/>
        </w:rPr>
        <w:t xml:space="preserve"> you’re here to see Tilling a</w:t>
      </w:r>
      <w:r w:rsidR="00C658A9" w:rsidRPr="00F95A85">
        <w:rPr>
          <w:rFonts w:ascii="Arial" w:hAnsi="Arial" w:cs="Arial"/>
          <w:color w:val="000000" w:themeColor="text1"/>
        </w:rPr>
        <w:t>re you</w:t>
      </w:r>
      <w:r w:rsidRPr="00F95A85">
        <w:rPr>
          <w:rFonts w:ascii="Arial" w:hAnsi="Arial" w:cs="Arial"/>
          <w:color w:val="000000" w:themeColor="text1"/>
        </w:rPr>
        <w:t xml:space="preserve">? Well… And </w:t>
      </w:r>
      <w:r w:rsidR="00C658A9" w:rsidRPr="00F95A85">
        <w:rPr>
          <w:rFonts w:ascii="Arial" w:hAnsi="Arial" w:cs="Arial"/>
          <w:color w:val="000000" w:themeColor="text1"/>
        </w:rPr>
        <w:t xml:space="preserve">she </w:t>
      </w:r>
      <w:r w:rsidRPr="00F95A85">
        <w:rPr>
          <w:rFonts w:ascii="Arial" w:hAnsi="Arial" w:cs="Arial"/>
          <w:color w:val="000000" w:themeColor="text1"/>
        </w:rPr>
        <w:t xml:space="preserve">said, ‘You don't </w:t>
      </w:r>
      <w:proofErr w:type="spellStart"/>
      <w:r w:rsidRPr="00F95A85">
        <w:rPr>
          <w:rFonts w:ascii="Arial" w:hAnsi="Arial" w:cs="Arial"/>
          <w:color w:val="000000" w:themeColor="text1"/>
        </w:rPr>
        <w:t>realise</w:t>
      </w:r>
      <w:proofErr w:type="spellEnd"/>
      <w:r w:rsidRPr="00F95A85">
        <w:rPr>
          <w:rFonts w:ascii="Arial" w:hAnsi="Arial" w:cs="Arial"/>
          <w:color w:val="000000" w:themeColor="text1"/>
        </w:rPr>
        <w:t>, o</w:t>
      </w:r>
      <w:r w:rsidR="00C658A9" w:rsidRPr="00F95A85">
        <w:rPr>
          <w:rFonts w:ascii="Arial" w:hAnsi="Arial" w:cs="Arial"/>
          <w:color w:val="000000" w:themeColor="text1"/>
        </w:rPr>
        <w:t xml:space="preserve">f course, there's two competing societies in town. There's the </w:t>
      </w:r>
      <w:r w:rsidRPr="00F95A85">
        <w:rPr>
          <w:rFonts w:ascii="Arial" w:hAnsi="Arial" w:cs="Arial"/>
          <w:color w:val="000000" w:themeColor="text1"/>
        </w:rPr>
        <w:t>Tilling Society and the EF Benson S</w:t>
      </w:r>
      <w:r w:rsidR="00C658A9" w:rsidRPr="00F95A85">
        <w:rPr>
          <w:rFonts w:ascii="Arial" w:hAnsi="Arial" w:cs="Arial"/>
          <w:color w:val="000000" w:themeColor="text1"/>
        </w:rPr>
        <w:t>ociety, and</w:t>
      </w:r>
      <w:r w:rsidRPr="00F95A85">
        <w:rPr>
          <w:rFonts w:ascii="Arial" w:hAnsi="Arial" w:cs="Arial"/>
          <w:color w:val="000000" w:themeColor="text1"/>
        </w:rPr>
        <w:t xml:space="preserve"> they don't speak to each other!’</w:t>
      </w:r>
    </w:p>
    <w:p w14:paraId="6C8095D9" w14:textId="77777777" w:rsidR="00AB795F" w:rsidRPr="00F95A85" w:rsidRDefault="00AB795F">
      <w:pPr>
        <w:spacing w:after="0"/>
        <w:rPr>
          <w:rFonts w:ascii="Arial" w:hAnsi="Arial" w:cs="Arial"/>
          <w:color w:val="000000" w:themeColor="text1"/>
        </w:rPr>
      </w:pPr>
    </w:p>
    <w:p w14:paraId="06CCD320" w14:textId="04500664" w:rsidR="00AB795F" w:rsidRPr="00F95A85" w:rsidRDefault="00057AD3">
      <w:pPr>
        <w:spacing w:after="0"/>
        <w:rPr>
          <w:rFonts w:ascii="Arial" w:hAnsi="Arial" w:cs="Arial"/>
          <w:color w:val="000000" w:themeColor="text1"/>
        </w:rPr>
      </w:pPr>
      <w:r w:rsidRPr="00F95A85">
        <w:rPr>
          <w:rFonts w:ascii="Arial" w:hAnsi="Arial" w:cs="Arial"/>
          <w:b/>
          <w:color w:val="000000" w:themeColor="text1"/>
        </w:rPr>
        <w:t>Paul:</w:t>
      </w:r>
      <w:r w:rsidRPr="00F95A85">
        <w:rPr>
          <w:rFonts w:ascii="Arial" w:hAnsi="Arial" w:cs="Arial"/>
          <w:color w:val="000000" w:themeColor="text1"/>
        </w:rPr>
        <w:t xml:space="preserve"> And she</w:t>
      </w:r>
      <w:r w:rsidR="00C658A9" w:rsidRPr="00F95A85">
        <w:rPr>
          <w:rFonts w:ascii="Arial" w:hAnsi="Arial" w:cs="Arial"/>
          <w:color w:val="000000" w:themeColor="text1"/>
        </w:rPr>
        <w:t xml:space="preserve"> told us why they didn't</w:t>
      </w:r>
      <w:r w:rsidRPr="00F95A85">
        <w:rPr>
          <w:rFonts w:ascii="Arial" w:hAnsi="Arial" w:cs="Arial"/>
          <w:color w:val="000000" w:themeColor="text1"/>
        </w:rPr>
        <w:t>,</w:t>
      </w:r>
      <w:r w:rsidR="00C658A9" w:rsidRPr="00F95A85">
        <w:rPr>
          <w:rFonts w:ascii="Arial" w:hAnsi="Arial" w:cs="Arial"/>
          <w:color w:val="000000" w:themeColor="text1"/>
        </w:rPr>
        <w:t xml:space="preserve"> because one thought </w:t>
      </w:r>
      <w:r w:rsidRPr="00F95A85">
        <w:rPr>
          <w:rFonts w:ascii="Arial" w:hAnsi="Arial" w:cs="Arial"/>
          <w:color w:val="000000" w:themeColor="text1"/>
        </w:rPr>
        <w:t>that</w:t>
      </w:r>
      <w:r w:rsidR="00C658A9" w:rsidRPr="00F95A85">
        <w:rPr>
          <w:rFonts w:ascii="Arial" w:hAnsi="Arial" w:cs="Arial"/>
          <w:color w:val="000000" w:themeColor="text1"/>
        </w:rPr>
        <w:t xml:space="preserve"> Benson was definitely gay and th</w:t>
      </w:r>
      <w:r w:rsidRPr="00F95A85">
        <w:rPr>
          <w:rFonts w:ascii="Arial" w:hAnsi="Arial" w:cs="Arial"/>
          <w:color w:val="000000" w:themeColor="text1"/>
        </w:rPr>
        <w:t>e other one totally denied that—</w:t>
      </w:r>
      <w:r w:rsidR="00C658A9" w:rsidRPr="00F95A85">
        <w:rPr>
          <w:rFonts w:ascii="Arial" w:hAnsi="Arial" w:cs="Arial"/>
          <w:color w:val="000000" w:themeColor="text1"/>
        </w:rPr>
        <w:t>so that was the divide</w:t>
      </w:r>
      <w:r w:rsidRPr="00F95A85">
        <w:rPr>
          <w:rFonts w:ascii="Arial" w:hAnsi="Arial" w:cs="Arial"/>
          <w:color w:val="000000" w:themeColor="text1"/>
        </w:rPr>
        <w:t>!</w:t>
      </w:r>
    </w:p>
    <w:p w14:paraId="0051C6B4" w14:textId="77777777" w:rsidR="00057AD3" w:rsidRPr="00F95A85" w:rsidRDefault="00057AD3">
      <w:pPr>
        <w:spacing w:after="0"/>
        <w:rPr>
          <w:rFonts w:ascii="Arial" w:hAnsi="Arial" w:cs="Arial"/>
          <w:color w:val="000000" w:themeColor="text1"/>
        </w:rPr>
      </w:pPr>
    </w:p>
    <w:p w14:paraId="16ACDCAD" w14:textId="77777777" w:rsidR="00057AD3" w:rsidRPr="00F95A85" w:rsidRDefault="00057AD3">
      <w:pPr>
        <w:spacing w:after="0"/>
        <w:rPr>
          <w:rFonts w:ascii="Arial" w:hAnsi="Arial" w:cs="Arial"/>
          <w:color w:val="000000" w:themeColor="text1"/>
        </w:rPr>
      </w:pPr>
      <w:r w:rsidRPr="00F95A85">
        <w:rPr>
          <w:rFonts w:ascii="Arial" w:hAnsi="Arial" w:cs="Arial"/>
          <w:b/>
          <w:color w:val="000000" w:themeColor="text1"/>
        </w:rPr>
        <w:t>Larry:</w:t>
      </w:r>
      <w:r w:rsidRPr="00F95A85">
        <w:rPr>
          <w:rFonts w:ascii="Arial" w:hAnsi="Arial" w:cs="Arial"/>
          <w:color w:val="000000" w:themeColor="text1"/>
        </w:rPr>
        <w:t xml:space="preserve"> </w:t>
      </w:r>
      <w:r w:rsidR="00C658A9" w:rsidRPr="00F95A85">
        <w:rPr>
          <w:rFonts w:ascii="Arial" w:hAnsi="Arial" w:cs="Arial"/>
          <w:color w:val="000000" w:themeColor="text1"/>
        </w:rPr>
        <w:t xml:space="preserve">But there are also references from a novel of </w:t>
      </w:r>
      <w:r w:rsidRPr="00F95A85">
        <w:rPr>
          <w:rFonts w:ascii="Arial" w:hAnsi="Arial" w:cs="Arial"/>
          <w:color w:val="000000" w:themeColor="text1"/>
        </w:rPr>
        <w:t>Joan</w:t>
      </w:r>
      <w:r w:rsidR="00C658A9" w:rsidRPr="00F95A85">
        <w:rPr>
          <w:rFonts w:ascii="Arial" w:hAnsi="Arial" w:cs="Arial"/>
          <w:color w:val="000000" w:themeColor="text1"/>
        </w:rPr>
        <w:t xml:space="preserve"> Aiken</w:t>
      </w:r>
      <w:r w:rsidRPr="00F95A85">
        <w:rPr>
          <w:rFonts w:ascii="Arial" w:hAnsi="Arial" w:cs="Arial"/>
          <w:color w:val="000000" w:themeColor="text1"/>
        </w:rPr>
        <w:t xml:space="preserve">’s called </w:t>
      </w:r>
      <w:r w:rsidRPr="00F95A85">
        <w:rPr>
          <w:rFonts w:ascii="Arial" w:hAnsi="Arial" w:cs="Arial"/>
          <w:i/>
          <w:color w:val="000000" w:themeColor="text1"/>
        </w:rPr>
        <w:t>Foul M</w:t>
      </w:r>
      <w:r w:rsidR="00C658A9" w:rsidRPr="00F95A85">
        <w:rPr>
          <w:rFonts w:ascii="Arial" w:hAnsi="Arial" w:cs="Arial"/>
          <w:i/>
          <w:color w:val="000000" w:themeColor="text1"/>
        </w:rPr>
        <w:t>atter</w:t>
      </w:r>
      <w:r w:rsidR="00C658A9" w:rsidRPr="00F95A85">
        <w:rPr>
          <w:rFonts w:ascii="Arial" w:hAnsi="Arial" w:cs="Arial"/>
          <w:color w:val="000000" w:themeColor="text1"/>
        </w:rPr>
        <w:t xml:space="preserve"> that's set in Rye </w:t>
      </w:r>
      <w:r w:rsidRPr="00F95A85">
        <w:rPr>
          <w:rFonts w:ascii="Arial" w:hAnsi="Arial" w:cs="Arial"/>
          <w:color w:val="000000" w:themeColor="text1"/>
        </w:rPr>
        <w:t>(though</w:t>
      </w:r>
      <w:r w:rsidR="00C658A9" w:rsidRPr="00F95A85">
        <w:rPr>
          <w:rFonts w:ascii="Arial" w:hAnsi="Arial" w:cs="Arial"/>
          <w:color w:val="000000" w:themeColor="text1"/>
        </w:rPr>
        <w:t xml:space="preserve"> she doesn't call it that</w:t>
      </w:r>
      <w:r w:rsidRPr="00F95A85">
        <w:rPr>
          <w:rFonts w:ascii="Arial" w:hAnsi="Arial" w:cs="Arial"/>
          <w:color w:val="000000" w:themeColor="text1"/>
        </w:rPr>
        <w:t>)</w:t>
      </w:r>
      <w:r w:rsidR="00C658A9" w:rsidRPr="00F95A85">
        <w:rPr>
          <w:rFonts w:ascii="Arial" w:hAnsi="Arial" w:cs="Arial"/>
          <w:color w:val="000000" w:themeColor="text1"/>
        </w:rPr>
        <w:t xml:space="preserve">, where she speaks about </w:t>
      </w:r>
      <w:proofErr w:type="spellStart"/>
      <w:r w:rsidRPr="00F95A85">
        <w:rPr>
          <w:rFonts w:ascii="Arial" w:hAnsi="Arial" w:cs="Arial"/>
          <w:color w:val="000000" w:themeColor="text1"/>
        </w:rPr>
        <w:t>Watchbell</w:t>
      </w:r>
      <w:proofErr w:type="spellEnd"/>
      <w:r w:rsidRPr="00F95A85">
        <w:rPr>
          <w:rFonts w:ascii="Arial" w:hAnsi="Arial" w:cs="Arial"/>
          <w:color w:val="000000" w:themeColor="text1"/>
        </w:rPr>
        <w:t xml:space="preserve"> S</w:t>
      </w:r>
      <w:r w:rsidR="00C658A9" w:rsidRPr="00F95A85">
        <w:rPr>
          <w:rFonts w:ascii="Arial" w:hAnsi="Arial" w:cs="Arial"/>
          <w:color w:val="000000" w:themeColor="text1"/>
        </w:rPr>
        <w:t>treet. She speaks about the train station and the Tudor houses which now have Georgian facades on them and stuff. So that s</w:t>
      </w:r>
      <w:r w:rsidRPr="00F95A85">
        <w:rPr>
          <w:rFonts w:ascii="Arial" w:hAnsi="Arial" w:cs="Arial"/>
          <w:color w:val="000000" w:themeColor="text1"/>
        </w:rPr>
        <w:t>ense of place was very strong, a</w:t>
      </w:r>
      <w:r w:rsidR="00C658A9" w:rsidRPr="00F95A85">
        <w:rPr>
          <w:rFonts w:ascii="Arial" w:hAnsi="Arial" w:cs="Arial"/>
          <w:color w:val="000000" w:themeColor="text1"/>
        </w:rPr>
        <w:t xml:space="preserve">nd I was following </w:t>
      </w:r>
      <w:r w:rsidRPr="00F95A85">
        <w:rPr>
          <w:rFonts w:ascii="Arial" w:hAnsi="Arial" w:cs="Arial"/>
          <w:color w:val="000000" w:themeColor="text1"/>
        </w:rPr>
        <w:t xml:space="preserve">along </w:t>
      </w:r>
      <w:r w:rsidR="00C658A9" w:rsidRPr="00F95A85">
        <w:rPr>
          <w:rFonts w:ascii="Arial" w:hAnsi="Arial" w:cs="Arial"/>
          <w:color w:val="000000" w:themeColor="text1"/>
        </w:rPr>
        <w:t>where it was</w:t>
      </w:r>
      <w:r w:rsidRPr="00F95A85">
        <w:rPr>
          <w:rFonts w:ascii="Arial" w:hAnsi="Arial" w:cs="Arial"/>
          <w:color w:val="000000" w:themeColor="text1"/>
        </w:rPr>
        <w:t>, and</w:t>
      </w:r>
      <w:r w:rsidR="00C658A9" w:rsidRPr="00F95A85">
        <w:rPr>
          <w:rFonts w:ascii="Arial" w:hAnsi="Arial" w:cs="Arial"/>
          <w:color w:val="000000" w:themeColor="text1"/>
        </w:rPr>
        <w:t xml:space="preserve"> trying to figure out where the burn</w:t>
      </w:r>
      <w:r w:rsidRPr="00F95A85">
        <w:rPr>
          <w:rFonts w:ascii="Arial" w:hAnsi="Arial" w:cs="Arial"/>
          <w:color w:val="000000" w:themeColor="text1"/>
        </w:rPr>
        <w:t>ed down house was in the story—</w:t>
      </w:r>
      <w:r w:rsidR="00C658A9" w:rsidRPr="00F95A85">
        <w:rPr>
          <w:rFonts w:ascii="Arial" w:hAnsi="Arial" w:cs="Arial"/>
          <w:color w:val="000000" w:themeColor="text1"/>
        </w:rPr>
        <w:t>which I think she ju</w:t>
      </w:r>
      <w:r w:rsidRPr="00F95A85">
        <w:rPr>
          <w:rFonts w:ascii="Arial" w:hAnsi="Arial" w:cs="Arial"/>
          <w:color w:val="000000" w:themeColor="text1"/>
        </w:rPr>
        <w:t xml:space="preserve">st made up, but that's alright, I </w:t>
      </w:r>
      <w:r w:rsidR="00C658A9" w:rsidRPr="00F95A85">
        <w:rPr>
          <w:rFonts w:ascii="Arial" w:hAnsi="Arial" w:cs="Arial"/>
          <w:color w:val="000000" w:themeColor="text1"/>
        </w:rPr>
        <w:t xml:space="preserve">still pinpointed </w:t>
      </w:r>
      <w:r w:rsidRPr="00F95A85">
        <w:rPr>
          <w:rFonts w:ascii="Arial" w:hAnsi="Arial" w:cs="Arial"/>
          <w:color w:val="000000" w:themeColor="text1"/>
        </w:rPr>
        <w:t>it in my own mind!</w:t>
      </w:r>
      <w:r w:rsidR="00C658A9" w:rsidRPr="00F95A85">
        <w:rPr>
          <w:rFonts w:ascii="Arial" w:hAnsi="Arial" w:cs="Arial"/>
          <w:color w:val="000000" w:themeColor="text1"/>
        </w:rPr>
        <w:t xml:space="preserve"> </w:t>
      </w:r>
    </w:p>
    <w:p w14:paraId="6586CF66" w14:textId="77777777" w:rsidR="00FF17A3" w:rsidRPr="00F95A85" w:rsidRDefault="00FF17A3">
      <w:pPr>
        <w:spacing w:after="0"/>
        <w:rPr>
          <w:rFonts w:ascii="Arial" w:hAnsi="Arial" w:cs="Arial"/>
          <w:color w:val="000000" w:themeColor="text1"/>
        </w:rPr>
      </w:pPr>
    </w:p>
    <w:p w14:paraId="6F6056B9" w14:textId="7DF2B7E2" w:rsidR="00AB795F" w:rsidRPr="00F95A85" w:rsidRDefault="00C658A9">
      <w:pPr>
        <w:spacing w:after="0"/>
        <w:rPr>
          <w:rFonts w:ascii="Arial" w:hAnsi="Arial" w:cs="Arial"/>
          <w:color w:val="000000" w:themeColor="text1"/>
        </w:rPr>
      </w:pPr>
      <w:r w:rsidRPr="00F95A85">
        <w:rPr>
          <w:rFonts w:ascii="Arial" w:hAnsi="Arial" w:cs="Arial"/>
          <w:color w:val="000000" w:themeColor="text1"/>
        </w:rPr>
        <w:t xml:space="preserve">I know you've only read it and I know it's </w:t>
      </w:r>
      <w:r w:rsidR="00057AD3" w:rsidRPr="00F95A85">
        <w:rPr>
          <w:rFonts w:ascii="Arial" w:hAnsi="Arial" w:cs="Arial"/>
          <w:color w:val="000000" w:themeColor="text1"/>
        </w:rPr>
        <w:t xml:space="preserve">only </w:t>
      </w:r>
      <w:r w:rsidRPr="00F95A85">
        <w:rPr>
          <w:rFonts w:ascii="Arial" w:hAnsi="Arial" w:cs="Arial"/>
          <w:color w:val="000000" w:themeColor="text1"/>
        </w:rPr>
        <w:t>fiction, but</w:t>
      </w:r>
      <w:r w:rsidR="00057AD3" w:rsidRPr="00F95A85">
        <w:rPr>
          <w:rFonts w:ascii="Arial" w:hAnsi="Arial" w:cs="Arial"/>
          <w:color w:val="000000" w:themeColor="text1"/>
        </w:rPr>
        <w:t xml:space="preserve"> you're still looking for that sense of atmosphere. W</w:t>
      </w:r>
      <w:r w:rsidRPr="00F95A85">
        <w:rPr>
          <w:rFonts w:ascii="Arial" w:hAnsi="Arial" w:cs="Arial"/>
          <w:color w:val="000000" w:themeColor="text1"/>
        </w:rPr>
        <w:t>here the light falls</w:t>
      </w:r>
      <w:r w:rsidR="00057AD3" w:rsidRPr="00F95A85">
        <w:rPr>
          <w:rFonts w:ascii="Arial" w:hAnsi="Arial" w:cs="Arial"/>
          <w:color w:val="000000" w:themeColor="text1"/>
        </w:rPr>
        <w:t>,</w:t>
      </w:r>
      <w:r w:rsidRPr="00F95A85">
        <w:rPr>
          <w:rFonts w:ascii="Arial" w:hAnsi="Arial" w:cs="Arial"/>
          <w:color w:val="000000" w:themeColor="text1"/>
        </w:rPr>
        <w:t xml:space="preserve"> and where the shadows are</w:t>
      </w:r>
      <w:r w:rsidR="00057AD3" w:rsidRPr="00F95A85">
        <w:rPr>
          <w:rFonts w:ascii="Arial" w:hAnsi="Arial" w:cs="Arial"/>
          <w:color w:val="000000" w:themeColor="text1"/>
        </w:rPr>
        <w:t>,</w:t>
      </w:r>
      <w:r w:rsidRPr="00F95A85">
        <w:rPr>
          <w:rFonts w:ascii="Arial" w:hAnsi="Arial" w:cs="Arial"/>
          <w:color w:val="000000" w:themeColor="text1"/>
        </w:rPr>
        <w:t xml:space="preserve"> and where the ghosts are</w:t>
      </w:r>
      <w:r w:rsidR="00FF17A3" w:rsidRPr="00F95A85">
        <w:rPr>
          <w:rFonts w:ascii="Arial" w:hAnsi="Arial" w:cs="Arial"/>
          <w:color w:val="000000" w:themeColor="text1"/>
        </w:rPr>
        <w:t>.</w:t>
      </w:r>
      <w:r w:rsidRPr="00F95A85">
        <w:rPr>
          <w:rFonts w:ascii="Arial" w:hAnsi="Arial" w:cs="Arial"/>
          <w:color w:val="000000" w:themeColor="text1"/>
        </w:rPr>
        <w:t xml:space="preserve"> </w:t>
      </w:r>
      <w:r w:rsidR="00057AD3" w:rsidRPr="00F95A85">
        <w:rPr>
          <w:rFonts w:ascii="Arial" w:hAnsi="Arial" w:cs="Arial"/>
          <w:color w:val="000000" w:themeColor="text1"/>
        </w:rPr>
        <w:t>I</w:t>
      </w:r>
      <w:r w:rsidRPr="00F95A85">
        <w:rPr>
          <w:rFonts w:ascii="Arial" w:hAnsi="Arial" w:cs="Arial"/>
          <w:color w:val="000000" w:themeColor="text1"/>
        </w:rPr>
        <w:t xml:space="preserve">t just made for a fascinating first visit, you know, I'm looking down the street that a character looked down. And you know, there </w:t>
      </w:r>
      <w:r w:rsidR="00FF17A3" w:rsidRPr="00F95A85">
        <w:rPr>
          <w:rFonts w:ascii="Arial" w:hAnsi="Arial" w:cs="Arial"/>
          <w:color w:val="000000" w:themeColor="text1"/>
        </w:rPr>
        <w:t>goes</w:t>
      </w:r>
      <w:r w:rsidRPr="00F95A85">
        <w:rPr>
          <w:rFonts w:ascii="Arial" w:hAnsi="Arial" w:cs="Arial"/>
          <w:color w:val="000000" w:themeColor="text1"/>
        </w:rPr>
        <w:t xml:space="preserve"> a lady and </w:t>
      </w:r>
      <w:r w:rsidRPr="00F95A85">
        <w:rPr>
          <w:rFonts w:ascii="Arial" w:hAnsi="Arial" w:cs="Arial"/>
          <w:i/>
          <w:color w:val="000000" w:themeColor="text1"/>
        </w:rPr>
        <w:t>she's</w:t>
      </w:r>
      <w:r w:rsidRPr="00F95A85">
        <w:rPr>
          <w:rFonts w:ascii="Arial" w:hAnsi="Arial" w:cs="Arial"/>
          <w:color w:val="000000" w:themeColor="text1"/>
        </w:rPr>
        <w:t xml:space="preserve"> carrying a shopping basket</w:t>
      </w:r>
      <w:r w:rsidR="00FF17A3" w:rsidRPr="00F95A85">
        <w:rPr>
          <w:rFonts w:ascii="Arial" w:hAnsi="Arial" w:cs="Arial"/>
          <w:color w:val="000000" w:themeColor="text1"/>
        </w:rPr>
        <w:t>.</w:t>
      </w:r>
      <w:r w:rsidRPr="00F95A85">
        <w:rPr>
          <w:rFonts w:ascii="Arial" w:hAnsi="Arial" w:cs="Arial"/>
          <w:color w:val="000000" w:themeColor="text1"/>
        </w:rPr>
        <w:t xml:space="preserve"> And you know, those sorts of things, you just get just little, little glimpses. </w:t>
      </w:r>
      <w:proofErr w:type="gramStart"/>
      <w:r w:rsidRPr="00F95A85">
        <w:rPr>
          <w:rFonts w:ascii="Arial" w:hAnsi="Arial" w:cs="Arial"/>
          <w:color w:val="000000" w:themeColor="text1"/>
        </w:rPr>
        <w:t>Plus</w:t>
      </w:r>
      <w:proofErr w:type="gramEnd"/>
      <w:r w:rsidRPr="00F95A85">
        <w:rPr>
          <w:rFonts w:ascii="Arial" w:hAnsi="Arial" w:cs="Arial"/>
          <w:color w:val="000000" w:themeColor="text1"/>
        </w:rPr>
        <w:t xml:space="preserve"> the ghost</w:t>
      </w:r>
      <w:r w:rsidR="00FF17A3" w:rsidRPr="00F95A85">
        <w:rPr>
          <w:rFonts w:ascii="Arial" w:hAnsi="Arial" w:cs="Arial"/>
          <w:color w:val="000000" w:themeColor="text1"/>
        </w:rPr>
        <w:t>s</w:t>
      </w:r>
      <w:r w:rsidRPr="00F95A85">
        <w:rPr>
          <w:rFonts w:ascii="Arial" w:hAnsi="Arial" w:cs="Arial"/>
          <w:color w:val="000000" w:themeColor="text1"/>
        </w:rPr>
        <w:t xml:space="preserve"> you see out of the corners of your eyes, when you're </w:t>
      </w:r>
      <w:r w:rsidR="00FF17A3" w:rsidRPr="00F95A85">
        <w:rPr>
          <w:rFonts w:ascii="Arial" w:hAnsi="Arial" w:cs="Arial"/>
          <w:color w:val="000000" w:themeColor="text1"/>
        </w:rPr>
        <w:t>not</w:t>
      </w:r>
      <w:r w:rsidRPr="00F95A85">
        <w:rPr>
          <w:rFonts w:ascii="Arial" w:hAnsi="Arial" w:cs="Arial"/>
          <w:color w:val="000000" w:themeColor="text1"/>
        </w:rPr>
        <w:t xml:space="preserve"> looking</w:t>
      </w:r>
      <w:r w:rsidR="00FF17A3" w:rsidRPr="00F95A85">
        <w:rPr>
          <w:rFonts w:ascii="Arial" w:hAnsi="Arial" w:cs="Arial"/>
          <w:color w:val="000000" w:themeColor="text1"/>
        </w:rPr>
        <w:t>…</w:t>
      </w:r>
    </w:p>
    <w:p w14:paraId="5DEBE9FF" w14:textId="77777777" w:rsidR="00AB795F" w:rsidRPr="00F95A85" w:rsidRDefault="00AB795F">
      <w:pPr>
        <w:spacing w:after="0"/>
        <w:rPr>
          <w:rFonts w:ascii="Arial" w:hAnsi="Arial" w:cs="Arial"/>
          <w:color w:val="000000" w:themeColor="text1"/>
        </w:rPr>
      </w:pPr>
    </w:p>
    <w:p w14:paraId="62538316" w14:textId="77777777" w:rsidR="00FF17A3" w:rsidRPr="00F95A85" w:rsidRDefault="00FF17A3">
      <w:pPr>
        <w:spacing w:after="0"/>
        <w:rPr>
          <w:rFonts w:ascii="Arial" w:hAnsi="Arial" w:cs="Arial"/>
          <w:color w:val="000000" w:themeColor="text1"/>
        </w:rPr>
      </w:pPr>
      <w:r w:rsidRPr="00F95A85">
        <w:rPr>
          <w:rFonts w:ascii="Arial" w:hAnsi="Arial" w:cs="Arial"/>
          <w:b/>
          <w:color w:val="000000" w:themeColor="text1"/>
        </w:rPr>
        <w:t>Paul:</w:t>
      </w:r>
      <w:r w:rsidRPr="00F95A85">
        <w:rPr>
          <w:rFonts w:ascii="Arial" w:hAnsi="Arial" w:cs="Arial"/>
          <w:color w:val="000000" w:themeColor="text1"/>
        </w:rPr>
        <w:t xml:space="preserve"> </w:t>
      </w:r>
      <w:r w:rsidR="00C658A9" w:rsidRPr="00F95A85">
        <w:rPr>
          <w:rFonts w:ascii="Arial" w:hAnsi="Arial" w:cs="Arial"/>
          <w:color w:val="000000" w:themeColor="text1"/>
        </w:rPr>
        <w:t xml:space="preserve">It kind of grew on us, I </w:t>
      </w:r>
      <w:r w:rsidRPr="00F95A85">
        <w:rPr>
          <w:rFonts w:ascii="Arial" w:hAnsi="Arial" w:cs="Arial"/>
          <w:color w:val="000000" w:themeColor="text1"/>
        </w:rPr>
        <w:t>don’t know. T</w:t>
      </w:r>
      <w:r w:rsidR="00C658A9" w:rsidRPr="00F95A85">
        <w:rPr>
          <w:rFonts w:ascii="Arial" w:hAnsi="Arial" w:cs="Arial"/>
          <w:color w:val="000000" w:themeColor="text1"/>
        </w:rPr>
        <w:t xml:space="preserve">here </w:t>
      </w:r>
      <w:r w:rsidRPr="00F95A85">
        <w:rPr>
          <w:rFonts w:ascii="Arial" w:hAnsi="Arial" w:cs="Arial"/>
          <w:color w:val="000000" w:themeColor="text1"/>
        </w:rPr>
        <w:t>was</w:t>
      </w:r>
      <w:r w:rsidR="00C658A9" w:rsidRPr="00F95A85">
        <w:rPr>
          <w:rFonts w:ascii="Arial" w:hAnsi="Arial" w:cs="Arial"/>
          <w:color w:val="000000" w:themeColor="text1"/>
        </w:rPr>
        <w:t xml:space="preserve"> the peo</w:t>
      </w:r>
      <w:r w:rsidRPr="00F95A85">
        <w:rPr>
          <w:rFonts w:ascii="Arial" w:hAnsi="Arial" w:cs="Arial"/>
          <w:color w:val="000000" w:themeColor="text1"/>
        </w:rPr>
        <w:t>ple we met. There's quite a lot, you know, in the arts here; there's a lot of festivals—good quality festivals.</w:t>
      </w:r>
    </w:p>
    <w:p w14:paraId="70B3C7D0" w14:textId="77777777" w:rsidR="00FF17A3" w:rsidRPr="00F95A85" w:rsidRDefault="00FF17A3">
      <w:pPr>
        <w:spacing w:after="0"/>
        <w:rPr>
          <w:rFonts w:ascii="Arial" w:hAnsi="Arial" w:cs="Arial"/>
          <w:color w:val="000000" w:themeColor="text1"/>
        </w:rPr>
      </w:pPr>
    </w:p>
    <w:p w14:paraId="21AB30EF" w14:textId="77777777" w:rsidR="00FF17A3" w:rsidRPr="00F95A85" w:rsidRDefault="00FF17A3">
      <w:pPr>
        <w:spacing w:after="0"/>
        <w:rPr>
          <w:rFonts w:ascii="Arial" w:hAnsi="Arial" w:cs="Arial"/>
          <w:color w:val="000000" w:themeColor="text1"/>
        </w:rPr>
      </w:pPr>
      <w:r w:rsidRPr="00F95A85">
        <w:rPr>
          <w:rFonts w:ascii="Arial" w:hAnsi="Arial" w:cs="Arial"/>
          <w:b/>
          <w:color w:val="000000" w:themeColor="text1"/>
        </w:rPr>
        <w:t>Larry:</w:t>
      </w:r>
      <w:r w:rsidRPr="00F95A85">
        <w:rPr>
          <w:rFonts w:ascii="Arial" w:hAnsi="Arial" w:cs="Arial"/>
          <w:color w:val="000000" w:themeColor="text1"/>
        </w:rPr>
        <w:t xml:space="preserve"> t</w:t>
      </w:r>
      <w:r w:rsidR="00C658A9" w:rsidRPr="00F95A85">
        <w:rPr>
          <w:rFonts w:ascii="Arial" w:hAnsi="Arial" w:cs="Arial"/>
          <w:color w:val="000000" w:themeColor="text1"/>
        </w:rPr>
        <w:t xml:space="preserve">here's lots of music, lots of </w:t>
      </w:r>
      <w:r w:rsidRPr="00F95A85">
        <w:rPr>
          <w:rFonts w:ascii="Arial" w:hAnsi="Arial" w:cs="Arial"/>
          <w:color w:val="000000" w:themeColor="text1"/>
        </w:rPr>
        <w:t>singing</w:t>
      </w:r>
      <w:r w:rsidR="00C658A9" w:rsidRPr="00F95A85">
        <w:rPr>
          <w:rFonts w:ascii="Arial" w:hAnsi="Arial" w:cs="Arial"/>
          <w:color w:val="000000" w:themeColor="text1"/>
        </w:rPr>
        <w:t xml:space="preserve">. </w:t>
      </w:r>
    </w:p>
    <w:p w14:paraId="557BADDA" w14:textId="77777777" w:rsidR="00FF17A3" w:rsidRPr="00F95A85" w:rsidRDefault="00FF17A3">
      <w:pPr>
        <w:spacing w:after="0"/>
        <w:rPr>
          <w:rFonts w:ascii="Arial" w:hAnsi="Arial" w:cs="Arial"/>
          <w:color w:val="000000" w:themeColor="text1"/>
        </w:rPr>
      </w:pPr>
    </w:p>
    <w:p w14:paraId="52DD48E3" w14:textId="6BFEC29D" w:rsidR="00AB795F" w:rsidRPr="00F95A85" w:rsidRDefault="00FF17A3">
      <w:pPr>
        <w:spacing w:after="0"/>
        <w:rPr>
          <w:rFonts w:ascii="Arial" w:hAnsi="Arial" w:cs="Arial"/>
          <w:color w:val="000000" w:themeColor="text1"/>
        </w:rPr>
      </w:pPr>
      <w:r w:rsidRPr="00F95A85">
        <w:rPr>
          <w:rFonts w:ascii="Arial" w:hAnsi="Arial" w:cs="Arial"/>
          <w:b/>
          <w:color w:val="000000" w:themeColor="text1"/>
        </w:rPr>
        <w:t>Paul:</w:t>
      </w:r>
      <w:r w:rsidRPr="00F95A85">
        <w:rPr>
          <w:rFonts w:ascii="Arial" w:hAnsi="Arial" w:cs="Arial"/>
          <w:color w:val="000000" w:themeColor="text1"/>
        </w:rPr>
        <w:t xml:space="preserve"> </w:t>
      </w:r>
      <w:r w:rsidR="00C658A9" w:rsidRPr="00F95A85">
        <w:rPr>
          <w:rFonts w:ascii="Arial" w:hAnsi="Arial" w:cs="Arial"/>
          <w:color w:val="000000" w:themeColor="text1"/>
        </w:rPr>
        <w:t>And t</w:t>
      </w:r>
      <w:r w:rsidRPr="00F95A85">
        <w:rPr>
          <w:rFonts w:ascii="Arial" w:hAnsi="Arial" w:cs="Arial"/>
          <w:color w:val="000000" w:themeColor="text1"/>
        </w:rPr>
        <w:t xml:space="preserve">here was something about maybe, </w:t>
      </w:r>
      <w:r w:rsidR="00C658A9" w:rsidRPr="00F95A85">
        <w:rPr>
          <w:rFonts w:ascii="Arial" w:hAnsi="Arial" w:cs="Arial"/>
          <w:color w:val="000000" w:themeColor="text1"/>
        </w:rPr>
        <w:t>because we're fr</w:t>
      </w:r>
      <w:r w:rsidRPr="00F95A85">
        <w:rPr>
          <w:rFonts w:ascii="Arial" w:hAnsi="Arial" w:cs="Arial"/>
          <w:color w:val="000000" w:themeColor="text1"/>
        </w:rPr>
        <w:t>om a newer country, but living (</w:t>
      </w:r>
      <w:r w:rsidR="00C658A9" w:rsidRPr="00F95A85">
        <w:rPr>
          <w:rFonts w:ascii="Arial" w:hAnsi="Arial" w:cs="Arial"/>
          <w:color w:val="000000" w:themeColor="text1"/>
        </w:rPr>
        <w:t>even though</w:t>
      </w:r>
      <w:r w:rsidRPr="00F95A85">
        <w:rPr>
          <w:rFonts w:ascii="Arial" w:hAnsi="Arial" w:cs="Arial"/>
          <w:color w:val="000000" w:themeColor="text1"/>
        </w:rPr>
        <w:t xml:space="preserve"> in</w:t>
      </w:r>
      <w:r w:rsidR="00C658A9" w:rsidRPr="00F95A85">
        <w:rPr>
          <w:rFonts w:ascii="Arial" w:hAnsi="Arial" w:cs="Arial"/>
          <w:color w:val="000000" w:themeColor="text1"/>
        </w:rPr>
        <w:t xml:space="preserve"> this little, little </w:t>
      </w:r>
      <w:proofErr w:type="spellStart"/>
      <w:r w:rsidRPr="00F95A85">
        <w:rPr>
          <w:rFonts w:ascii="Arial" w:hAnsi="Arial" w:cs="Arial"/>
          <w:color w:val="000000" w:themeColor="text1"/>
        </w:rPr>
        <w:t>maisonette</w:t>
      </w:r>
      <w:proofErr w:type="spellEnd"/>
      <w:r w:rsidR="00C658A9" w:rsidRPr="00F95A85">
        <w:rPr>
          <w:rFonts w:ascii="Arial" w:hAnsi="Arial" w:cs="Arial"/>
          <w:color w:val="000000" w:themeColor="text1"/>
        </w:rPr>
        <w:t xml:space="preserve"> </w:t>
      </w:r>
      <w:r w:rsidRPr="00F95A85">
        <w:rPr>
          <w:rFonts w:ascii="Arial" w:hAnsi="Arial" w:cs="Arial"/>
          <w:color w:val="000000" w:themeColor="text1"/>
        </w:rPr>
        <w:t>in</w:t>
      </w:r>
      <w:r w:rsidR="00C658A9" w:rsidRPr="00F95A85">
        <w:rPr>
          <w:rFonts w:ascii="Arial" w:hAnsi="Arial" w:cs="Arial"/>
          <w:color w:val="000000" w:themeColor="text1"/>
        </w:rPr>
        <w:t xml:space="preserve"> the old town</w:t>
      </w:r>
      <w:r w:rsidRPr="00F95A85">
        <w:rPr>
          <w:rFonts w:ascii="Arial" w:hAnsi="Arial" w:cs="Arial"/>
          <w:color w:val="000000" w:themeColor="text1"/>
        </w:rPr>
        <w:t>)</w:t>
      </w:r>
      <w:r w:rsidR="00C658A9" w:rsidRPr="00F95A85">
        <w:rPr>
          <w:rFonts w:ascii="Arial" w:hAnsi="Arial" w:cs="Arial"/>
          <w:color w:val="000000" w:themeColor="text1"/>
        </w:rPr>
        <w:t xml:space="preserve"> that you could be in this </w:t>
      </w:r>
      <w:r w:rsidR="00C658A9" w:rsidRPr="00F95A85">
        <w:rPr>
          <w:rFonts w:ascii="Arial" w:hAnsi="Arial" w:cs="Arial"/>
          <w:i/>
          <w:color w:val="000000" w:themeColor="text1"/>
        </w:rPr>
        <w:t>ancient place</w:t>
      </w:r>
      <w:r w:rsidR="00C658A9" w:rsidRPr="00F95A85">
        <w:rPr>
          <w:rFonts w:ascii="Arial" w:hAnsi="Arial" w:cs="Arial"/>
          <w:color w:val="000000" w:themeColor="text1"/>
        </w:rPr>
        <w:t xml:space="preserve">, you </w:t>
      </w:r>
      <w:r w:rsidRPr="00F95A85">
        <w:rPr>
          <w:rFonts w:ascii="Arial" w:hAnsi="Arial" w:cs="Arial"/>
          <w:color w:val="000000" w:themeColor="text1"/>
        </w:rPr>
        <w:t xml:space="preserve">know? You could </w:t>
      </w:r>
      <w:r w:rsidR="00C658A9" w:rsidRPr="00F95A85">
        <w:rPr>
          <w:rFonts w:ascii="Arial" w:hAnsi="Arial" w:cs="Arial"/>
          <w:color w:val="000000" w:themeColor="text1"/>
        </w:rPr>
        <w:t>open up your front door in the morning, and you're in this really old, anci</w:t>
      </w:r>
      <w:r w:rsidRPr="00F95A85">
        <w:rPr>
          <w:rFonts w:ascii="Arial" w:hAnsi="Arial" w:cs="Arial"/>
          <w:color w:val="000000" w:themeColor="text1"/>
        </w:rPr>
        <w:t xml:space="preserve">ent town. And it's, it's still </w:t>
      </w:r>
      <w:r w:rsidR="00C658A9" w:rsidRPr="00F95A85">
        <w:rPr>
          <w:rFonts w:ascii="Arial" w:hAnsi="Arial" w:cs="Arial"/>
          <w:color w:val="000000" w:themeColor="text1"/>
        </w:rPr>
        <w:t>exciting</w:t>
      </w:r>
      <w:r w:rsidRPr="00F95A85">
        <w:rPr>
          <w:rFonts w:ascii="Arial" w:hAnsi="Arial" w:cs="Arial"/>
          <w:color w:val="000000" w:themeColor="text1"/>
        </w:rPr>
        <w:t>,</w:t>
      </w:r>
      <w:r w:rsidR="00C658A9" w:rsidRPr="00F95A85">
        <w:rPr>
          <w:rFonts w:ascii="Arial" w:hAnsi="Arial" w:cs="Arial"/>
          <w:color w:val="000000" w:themeColor="text1"/>
        </w:rPr>
        <w:t xml:space="preserve"> kind of walking around it, but then it was just in</w:t>
      </w:r>
      <w:r w:rsidRPr="00F95A85">
        <w:rPr>
          <w:rFonts w:ascii="Arial" w:hAnsi="Arial" w:cs="Arial"/>
          <w:color w:val="000000" w:themeColor="text1"/>
        </w:rPr>
        <w:t>credible.</w:t>
      </w:r>
    </w:p>
    <w:p w14:paraId="0E42045C" w14:textId="77777777" w:rsidR="00AB795F" w:rsidRPr="00F95A85" w:rsidRDefault="00AB795F">
      <w:pPr>
        <w:spacing w:after="0"/>
        <w:rPr>
          <w:rFonts w:ascii="Arial" w:hAnsi="Arial" w:cs="Arial"/>
          <w:color w:val="000000" w:themeColor="text1"/>
        </w:rPr>
      </w:pPr>
    </w:p>
    <w:p w14:paraId="56EB08CE" w14:textId="31C2A8F8" w:rsidR="00FF17A3" w:rsidRPr="00F95A85" w:rsidRDefault="00E9737D">
      <w:pPr>
        <w:spacing w:after="0"/>
        <w:rPr>
          <w:rFonts w:ascii="Arial" w:hAnsi="Arial" w:cs="Arial"/>
          <w:color w:val="000000" w:themeColor="text1"/>
        </w:rPr>
      </w:pPr>
      <w:r w:rsidRPr="00F95A85">
        <w:rPr>
          <w:rFonts w:ascii="Arial" w:hAnsi="Arial" w:cs="Arial"/>
          <w:b/>
          <w:color w:val="000000" w:themeColor="text1"/>
        </w:rPr>
        <w:t>Larry:</w:t>
      </w:r>
      <w:r w:rsidRPr="00F95A85">
        <w:rPr>
          <w:rFonts w:ascii="Arial" w:hAnsi="Arial" w:cs="Arial"/>
          <w:color w:val="000000" w:themeColor="text1"/>
        </w:rPr>
        <w:t xml:space="preserve"> O</w:t>
      </w:r>
      <w:r w:rsidR="00FF17A3" w:rsidRPr="00F95A85">
        <w:rPr>
          <w:rFonts w:ascii="Arial" w:hAnsi="Arial" w:cs="Arial"/>
          <w:color w:val="000000" w:themeColor="text1"/>
        </w:rPr>
        <w:t>ur</w:t>
      </w:r>
      <w:r w:rsidR="00C658A9" w:rsidRPr="00F95A85">
        <w:rPr>
          <w:rFonts w:ascii="Arial" w:hAnsi="Arial" w:cs="Arial"/>
          <w:color w:val="000000" w:themeColor="text1"/>
        </w:rPr>
        <w:t xml:space="preserve"> house </w:t>
      </w:r>
      <w:r w:rsidR="00FF17A3" w:rsidRPr="00F95A85">
        <w:rPr>
          <w:rFonts w:ascii="Arial" w:hAnsi="Arial" w:cs="Arial"/>
          <w:color w:val="000000" w:themeColor="text1"/>
        </w:rPr>
        <w:t>in Illinois was built in 1903 a</w:t>
      </w:r>
      <w:r w:rsidR="00C658A9" w:rsidRPr="00F95A85">
        <w:rPr>
          <w:rFonts w:ascii="Arial" w:hAnsi="Arial" w:cs="Arial"/>
          <w:color w:val="000000" w:themeColor="text1"/>
        </w:rPr>
        <w:t xml:space="preserve">nd that was </w:t>
      </w:r>
      <w:r w:rsidR="00C658A9" w:rsidRPr="00F95A85">
        <w:rPr>
          <w:rFonts w:ascii="Arial" w:hAnsi="Arial" w:cs="Arial"/>
          <w:i/>
          <w:color w:val="000000" w:themeColor="text1"/>
        </w:rPr>
        <w:t>old</w:t>
      </w:r>
      <w:r w:rsidR="00FF17A3" w:rsidRPr="00F95A85">
        <w:rPr>
          <w:rFonts w:ascii="Arial" w:hAnsi="Arial" w:cs="Arial"/>
          <w:i/>
          <w:color w:val="000000" w:themeColor="text1"/>
        </w:rPr>
        <w:t>!</w:t>
      </w:r>
      <w:r w:rsidR="00FF17A3" w:rsidRPr="00F95A85">
        <w:rPr>
          <w:rFonts w:ascii="Arial" w:hAnsi="Arial" w:cs="Arial"/>
          <w:color w:val="000000" w:themeColor="text1"/>
        </w:rPr>
        <w:t xml:space="preserve"> H</w:t>
      </w:r>
      <w:r w:rsidR="00C658A9" w:rsidRPr="00F95A85">
        <w:rPr>
          <w:rFonts w:ascii="Arial" w:hAnsi="Arial" w:cs="Arial"/>
          <w:color w:val="000000" w:themeColor="text1"/>
        </w:rPr>
        <w:t xml:space="preserve">ere, that's </w:t>
      </w:r>
      <w:r w:rsidR="00FF17A3" w:rsidRPr="00F95A85">
        <w:rPr>
          <w:rFonts w:ascii="Arial" w:hAnsi="Arial" w:cs="Arial"/>
          <w:color w:val="000000" w:themeColor="text1"/>
        </w:rPr>
        <w:t>a new build, practically!</w:t>
      </w:r>
      <w:r w:rsidR="00C658A9" w:rsidRPr="00F95A85">
        <w:rPr>
          <w:rFonts w:ascii="Arial" w:hAnsi="Arial" w:cs="Arial"/>
          <w:color w:val="000000" w:themeColor="text1"/>
        </w:rPr>
        <w:t xml:space="preserve"> </w:t>
      </w:r>
    </w:p>
    <w:p w14:paraId="35144423" w14:textId="77777777" w:rsidR="00FF17A3" w:rsidRPr="00F95A85" w:rsidRDefault="00FF17A3">
      <w:pPr>
        <w:spacing w:after="0"/>
        <w:rPr>
          <w:rFonts w:ascii="Arial" w:hAnsi="Arial" w:cs="Arial"/>
          <w:color w:val="000000" w:themeColor="text1"/>
        </w:rPr>
      </w:pPr>
    </w:p>
    <w:p w14:paraId="4D5E54F5" w14:textId="3ECC6C6D" w:rsidR="00AB795F" w:rsidRPr="00F95A85" w:rsidRDefault="00C658A9">
      <w:pPr>
        <w:spacing w:after="0"/>
        <w:rPr>
          <w:rFonts w:ascii="Arial" w:hAnsi="Arial" w:cs="Arial"/>
          <w:color w:val="000000" w:themeColor="text1"/>
        </w:rPr>
      </w:pPr>
      <w:r w:rsidRPr="00F95A85">
        <w:rPr>
          <w:rFonts w:ascii="Arial" w:hAnsi="Arial" w:cs="Arial"/>
          <w:color w:val="000000" w:themeColor="text1"/>
        </w:rPr>
        <w:t xml:space="preserve">It seems you know, coming to </w:t>
      </w:r>
      <w:r w:rsidR="00FF17A3" w:rsidRPr="00F95A85">
        <w:rPr>
          <w:rFonts w:ascii="Arial" w:hAnsi="Arial" w:cs="Arial"/>
          <w:color w:val="000000" w:themeColor="text1"/>
        </w:rPr>
        <w:t>Rye</w:t>
      </w:r>
      <w:r w:rsidRPr="00F95A85">
        <w:rPr>
          <w:rFonts w:ascii="Arial" w:hAnsi="Arial" w:cs="Arial"/>
          <w:color w:val="000000" w:themeColor="text1"/>
        </w:rPr>
        <w:t xml:space="preserve"> was not to have a gay life, but to have a </w:t>
      </w:r>
      <w:r w:rsidRPr="00F95A85">
        <w:rPr>
          <w:rFonts w:ascii="Arial" w:hAnsi="Arial" w:cs="Arial"/>
          <w:i/>
          <w:color w:val="000000" w:themeColor="text1"/>
        </w:rPr>
        <w:t>life</w:t>
      </w:r>
      <w:r w:rsidRPr="00F95A85">
        <w:rPr>
          <w:rFonts w:ascii="Arial" w:hAnsi="Arial" w:cs="Arial"/>
          <w:color w:val="000000" w:themeColor="text1"/>
        </w:rPr>
        <w:t xml:space="preserve">. And just to immerse yourself in this, you know, in this place. And we have friends here who are gay, and </w:t>
      </w:r>
      <w:r w:rsidR="00FF17A3" w:rsidRPr="00F95A85">
        <w:rPr>
          <w:rFonts w:ascii="Arial" w:hAnsi="Arial" w:cs="Arial"/>
          <w:color w:val="000000" w:themeColor="text1"/>
        </w:rPr>
        <w:t>lots that aren’t…</w:t>
      </w:r>
    </w:p>
    <w:p w14:paraId="36EE25DA" w14:textId="77777777" w:rsidR="00AB795F" w:rsidRPr="00F95A85" w:rsidRDefault="00AB795F">
      <w:pPr>
        <w:spacing w:after="0"/>
        <w:rPr>
          <w:rFonts w:ascii="Arial" w:hAnsi="Arial" w:cs="Arial"/>
          <w:color w:val="000000" w:themeColor="text1"/>
        </w:rPr>
      </w:pPr>
    </w:p>
    <w:p w14:paraId="222355F4" w14:textId="77777777" w:rsidR="00FF17A3" w:rsidRPr="00F95A85" w:rsidRDefault="00FF17A3">
      <w:pPr>
        <w:spacing w:after="0"/>
        <w:rPr>
          <w:rFonts w:ascii="Arial" w:hAnsi="Arial" w:cs="Arial"/>
          <w:color w:val="000000" w:themeColor="text1"/>
        </w:rPr>
      </w:pPr>
      <w:r w:rsidRPr="00F95A85">
        <w:rPr>
          <w:rFonts w:ascii="Arial" w:hAnsi="Arial" w:cs="Arial"/>
          <w:b/>
          <w:color w:val="000000" w:themeColor="text1"/>
        </w:rPr>
        <w:t>Paul:</w:t>
      </w:r>
      <w:r w:rsidRPr="00F95A85">
        <w:rPr>
          <w:rFonts w:ascii="Arial" w:hAnsi="Arial" w:cs="Arial"/>
          <w:color w:val="000000" w:themeColor="text1"/>
        </w:rPr>
        <w:t xml:space="preserve"> There’s an </w:t>
      </w:r>
      <w:r w:rsidR="00C658A9" w:rsidRPr="00F95A85">
        <w:rPr>
          <w:rFonts w:ascii="Arial" w:hAnsi="Arial" w:cs="Arial"/>
          <w:color w:val="000000" w:themeColor="text1"/>
        </w:rPr>
        <w:t xml:space="preserve">acceptance </w:t>
      </w:r>
      <w:r w:rsidRPr="00F95A85">
        <w:rPr>
          <w:rFonts w:ascii="Arial" w:hAnsi="Arial" w:cs="Arial"/>
          <w:color w:val="000000" w:themeColor="text1"/>
        </w:rPr>
        <w:t>in Rye</w:t>
      </w:r>
      <w:r w:rsidR="00C658A9" w:rsidRPr="00F95A85">
        <w:rPr>
          <w:rFonts w:ascii="Arial" w:hAnsi="Arial" w:cs="Arial"/>
          <w:color w:val="000000" w:themeColor="text1"/>
        </w:rPr>
        <w:t xml:space="preserve">. I mean, there's never been a time where I felt uncomfortable as a gay man here. And you're </w:t>
      </w:r>
      <w:r w:rsidRPr="00F95A85">
        <w:rPr>
          <w:rFonts w:ascii="Arial" w:hAnsi="Arial" w:cs="Arial"/>
          <w:color w:val="000000" w:themeColor="text1"/>
        </w:rPr>
        <w:t>interviewing other gay people s</w:t>
      </w:r>
      <w:r w:rsidR="00C658A9" w:rsidRPr="00F95A85">
        <w:rPr>
          <w:rFonts w:ascii="Arial" w:hAnsi="Arial" w:cs="Arial"/>
          <w:color w:val="000000" w:themeColor="text1"/>
        </w:rPr>
        <w:t>o maybe they have</w:t>
      </w:r>
      <w:r w:rsidRPr="00F95A85">
        <w:rPr>
          <w:rFonts w:ascii="Arial" w:hAnsi="Arial" w:cs="Arial"/>
          <w:color w:val="000000" w:themeColor="text1"/>
        </w:rPr>
        <w:t>,</w:t>
      </w:r>
      <w:r w:rsidR="00C658A9" w:rsidRPr="00F95A85">
        <w:rPr>
          <w:rFonts w:ascii="Arial" w:hAnsi="Arial" w:cs="Arial"/>
          <w:color w:val="000000" w:themeColor="text1"/>
        </w:rPr>
        <w:t xml:space="preserve"> I don't know, but </w:t>
      </w:r>
      <w:r w:rsidRPr="00F95A85">
        <w:rPr>
          <w:rFonts w:ascii="Arial" w:hAnsi="Arial" w:cs="Arial"/>
          <w:color w:val="000000" w:themeColor="text1"/>
        </w:rPr>
        <w:t>I’ve</w:t>
      </w:r>
      <w:r w:rsidR="00C658A9" w:rsidRPr="00F95A85">
        <w:rPr>
          <w:rFonts w:ascii="Arial" w:hAnsi="Arial" w:cs="Arial"/>
          <w:color w:val="000000" w:themeColor="text1"/>
        </w:rPr>
        <w:t xml:space="preserve"> never felt a threat or anyone's been rude or </w:t>
      </w:r>
      <w:r w:rsidRPr="00F95A85">
        <w:rPr>
          <w:rFonts w:ascii="Arial" w:hAnsi="Arial" w:cs="Arial"/>
          <w:color w:val="000000" w:themeColor="text1"/>
        </w:rPr>
        <w:t>called</w:t>
      </w:r>
      <w:r w:rsidR="00C658A9" w:rsidRPr="00F95A85">
        <w:rPr>
          <w:rFonts w:ascii="Arial" w:hAnsi="Arial" w:cs="Arial"/>
          <w:color w:val="000000" w:themeColor="text1"/>
        </w:rPr>
        <w:t xml:space="preserve"> you out. It's just, it's not felt a problem at all</w:t>
      </w:r>
      <w:r w:rsidRPr="00F95A85">
        <w:rPr>
          <w:rFonts w:ascii="Arial" w:hAnsi="Arial" w:cs="Arial"/>
          <w:color w:val="000000" w:themeColor="text1"/>
        </w:rPr>
        <w:t>. Not just that it’s not a problem,</w:t>
      </w:r>
      <w:r w:rsidR="00C658A9" w:rsidRPr="00F95A85">
        <w:rPr>
          <w:rFonts w:ascii="Arial" w:hAnsi="Arial" w:cs="Arial"/>
          <w:color w:val="000000" w:themeColor="text1"/>
        </w:rPr>
        <w:t xml:space="preserve"> it's very easy to live here as a gay person. </w:t>
      </w:r>
    </w:p>
    <w:p w14:paraId="4FB56341" w14:textId="77777777" w:rsidR="00FF17A3" w:rsidRPr="00F95A85" w:rsidRDefault="00FF17A3">
      <w:pPr>
        <w:spacing w:after="0"/>
        <w:rPr>
          <w:rFonts w:ascii="Arial" w:hAnsi="Arial" w:cs="Arial"/>
          <w:color w:val="000000" w:themeColor="text1"/>
        </w:rPr>
      </w:pPr>
    </w:p>
    <w:p w14:paraId="49BE47A6" w14:textId="203B2A38" w:rsidR="00AB795F" w:rsidRPr="00F95A85" w:rsidRDefault="00C658A9">
      <w:pPr>
        <w:spacing w:after="0"/>
        <w:rPr>
          <w:rFonts w:ascii="Arial" w:hAnsi="Arial" w:cs="Arial"/>
          <w:color w:val="000000" w:themeColor="text1"/>
        </w:rPr>
      </w:pPr>
      <w:r w:rsidRPr="00F95A85">
        <w:rPr>
          <w:rFonts w:ascii="Arial" w:hAnsi="Arial" w:cs="Arial"/>
          <w:color w:val="000000" w:themeColor="text1"/>
        </w:rPr>
        <w:t>The gay commu</w:t>
      </w:r>
      <w:r w:rsidR="00483BF2" w:rsidRPr="00F95A85">
        <w:rPr>
          <w:rFonts w:ascii="Arial" w:hAnsi="Arial" w:cs="Arial"/>
          <w:color w:val="000000" w:themeColor="text1"/>
        </w:rPr>
        <w:t xml:space="preserve">nity isn't a place necessarily; </w:t>
      </w:r>
      <w:r w:rsidRPr="00F95A85">
        <w:rPr>
          <w:rFonts w:ascii="Arial" w:hAnsi="Arial" w:cs="Arial"/>
          <w:color w:val="000000" w:themeColor="text1"/>
        </w:rPr>
        <w:t>it</w:t>
      </w:r>
      <w:r w:rsidR="00483BF2" w:rsidRPr="00F95A85">
        <w:rPr>
          <w:rFonts w:ascii="Arial" w:hAnsi="Arial" w:cs="Arial"/>
          <w:color w:val="000000" w:themeColor="text1"/>
        </w:rPr>
        <w:t>’</w:t>
      </w:r>
      <w:r w:rsidRPr="00F95A85">
        <w:rPr>
          <w:rFonts w:ascii="Arial" w:hAnsi="Arial" w:cs="Arial"/>
          <w:color w:val="000000" w:themeColor="text1"/>
        </w:rPr>
        <w:t>s</w:t>
      </w:r>
      <w:r w:rsidR="00FF17A3" w:rsidRPr="00F95A85">
        <w:rPr>
          <w:rFonts w:ascii="Arial" w:hAnsi="Arial" w:cs="Arial"/>
          <w:color w:val="000000" w:themeColor="text1"/>
        </w:rPr>
        <w:t xml:space="preserve"> a</w:t>
      </w:r>
      <w:r w:rsidRPr="00F95A85">
        <w:rPr>
          <w:rFonts w:ascii="Arial" w:hAnsi="Arial" w:cs="Arial"/>
          <w:color w:val="000000" w:themeColor="text1"/>
        </w:rPr>
        <w:t xml:space="preserve"> connection with individual people th</w:t>
      </w:r>
      <w:r w:rsidR="00FF17A3" w:rsidRPr="00F95A85">
        <w:rPr>
          <w:rFonts w:ascii="Arial" w:hAnsi="Arial" w:cs="Arial"/>
          <w:color w:val="000000" w:themeColor="text1"/>
        </w:rPr>
        <w:t>at may, or not be in the same place, I guess. F</w:t>
      </w:r>
      <w:r w:rsidR="00483BF2" w:rsidRPr="00F95A85">
        <w:rPr>
          <w:rFonts w:ascii="Arial" w:hAnsi="Arial" w:cs="Arial"/>
          <w:color w:val="000000" w:themeColor="text1"/>
        </w:rPr>
        <w:t>or me, anyway. H</w:t>
      </w:r>
      <w:r w:rsidRPr="00F95A85">
        <w:rPr>
          <w:rFonts w:ascii="Arial" w:hAnsi="Arial" w:cs="Arial"/>
          <w:color w:val="000000" w:themeColor="text1"/>
        </w:rPr>
        <w:t>aving lived in a ve</w:t>
      </w:r>
      <w:r w:rsidR="00FF17A3" w:rsidRPr="00F95A85">
        <w:rPr>
          <w:rFonts w:ascii="Arial" w:hAnsi="Arial" w:cs="Arial"/>
          <w:color w:val="000000" w:themeColor="text1"/>
        </w:rPr>
        <w:t xml:space="preserve">ry gay </w:t>
      </w:r>
      <w:proofErr w:type="spellStart"/>
      <w:r w:rsidR="00FF17A3" w:rsidRPr="00F95A85">
        <w:rPr>
          <w:rFonts w:ascii="Arial" w:hAnsi="Arial" w:cs="Arial"/>
          <w:color w:val="000000" w:themeColor="text1"/>
        </w:rPr>
        <w:t>neighbourhood</w:t>
      </w:r>
      <w:proofErr w:type="spellEnd"/>
      <w:r w:rsidR="00FF17A3" w:rsidRPr="00F95A85">
        <w:rPr>
          <w:rFonts w:ascii="Arial" w:hAnsi="Arial" w:cs="Arial"/>
          <w:color w:val="000000" w:themeColor="text1"/>
        </w:rPr>
        <w:t xml:space="preserve"> in Chicago</w:t>
      </w:r>
      <w:r w:rsidRPr="00F95A85">
        <w:rPr>
          <w:rFonts w:ascii="Arial" w:hAnsi="Arial" w:cs="Arial"/>
          <w:color w:val="000000" w:themeColor="text1"/>
        </w:rPr>
        <w:t xml:space="preserve"> before I met Larry </w:t>
      </w:r>
      <w:r w:rsidR="00FF17A3" w:rsidRPr="00F95A85">
        <w:rPr>
          <w:rFonts w:ascii="Arial" w:hAnsi="Arial" w:cs="Arial"/>
          <w:color w:val="000000" w:themeColor="text1"/>
        </w:rPr>
        <w:t>was great. I was much younger a</w:t>
      </w:r>
      <w:r w:rsidRPr="00F95A85">
        <w:rPr>
          <w:rFonts w:ascii="Arial" w:hAnsi="Arial" w:cs="Arial"/>
          <w:color w:val="000000" w:themeColor="text1"/>
        </w:rPr>
        <w:t>nd it was very exciting. I don't mean just going to bars but it was just being around a lot of gay people was</w:t>
      </w:r>
      <w:r w:rsidR="00FF17A3" w:rsidRPr="00F95A85">
        <w:rPr>
          <w:rFonts w:ascii="Arial" w:hAnsi="Arial" w:cs="Arial"/>
          <w:color w:val="000000" w:themeColor="text1"/>
        </w:rPr>
        <w:t xml:space="preserve">… You felt like: this </w:t>
      </w:r>
      <w:r w:rsidRPr="00F95A85">
        <w:rPr>
          <w:rFonts w:ascii="Arial" w:hAnsi="Arial" w:cs="Arial"/>
          <w:color w:val="000000" w:themeColor="text1"/>
        </w:rPr>
        <w:t xml:space="preserve">is normal. </w:t>
      </w:r>
      <w:r w:rsidR="00FF17A3" w:rsidRPr="00F95A85">
        <w:rPr>
          <w:rFonts w:ascii="Arial" w:hAnsi="Arial" w:cs="Arial"/>
          <w:color w:val="000000" w:themeColor="text1"/>
        </w:rPr>
        <w:t xml:space="preserve">It's lovely to feel </w:t>
      </w:r>
      <w:r w:rsidRPr="00F95A85">
        <w:rPr>
          <w:rFonts w:ascii="Arial" w:hAnsi="Arial" w:cs="Arial"/>
          <w:color w:val="000000" w:themeColor="text1"/>
        </w:rPr>
        <w:t xml:space="preserve">you can be accepted </w:t>
      </w:r>
      <w:r w:rsidR="00FF17A3" w:rsidRPr="00F95A85">
        <w:rPr>
          <w:rFonts w:ascii="Arial" w:hAnsi="Arial" w:cs="Arial"/>
          <w:color w:val="000000" w:themeColor="text1"/>
        </w:rPr>
        <w:t>and</w:t>
      </w:r>
      <w:r w:rsidRPr="00F95A85">
        <w:rPr>
          <w:rFonts w:ascii="Arial" w:hAnsi="Arial" w:cs="Arial"/>
          <w:color w:val="000000" w:themeColor="text1"/>
        </w:rPr>
        <w:t xml:space="preserve"> normal. You know, as I've gone on in life, friendships I think </w:t>
      </w:r>
      <w:r w:rsidR="00FF17A3" w:rsidRPr="00F95A85">
        <w:rPr>
          <w:rFonts w:ascii="Arial" w:hAnsi="Arial" w:cs="Arial"/>
          <w:color w:val="000000" w:themeColor="text1"/>
        </w:rPr>
        <w:t>have</w:t>
      </w:r>
      <w:r w:rsidR="00F12284" w:rsidRPr="00F95A85">
        <w:rPr>
          <w:rFonts w:ascii="Arial" w:hAnsi="Arial" w:cs="Arial"/>
          <w:color w:val="000000" w:themeColor="text1"/>
        </w:rPr>
        <w:t xml:space="preserve"> been more important than</w:t>
      </w:r>
      <w:r w:rsidRPr="00F95A85">
        <w:rPr>
          <w:rFonts w:ascii="Arial" w:hAnsi="Arial" w:cs="Arial"/>
          <w:color w:val="000000" w:themeColor="text1"/>
        </w:rPr>
        <w:t xml:space="preserve"> necessarily sexual orientation, with the people that I know. So our community is a community of, I think</w:t>
      </w:r>
      <w:r w:rsidR="00FF17A3" w:rsidRPr="00F95A85">
        <w:rPr>
          <w:rFonts w:ascii="Arial" w:hAnsi="Arial" w:cs="Arial"/>
          <w:color w:val="000000" w:themeColor="text1"/>
        </w:rPr>
        <w:t>,</w:t>
      </w:r>
      <w:r w:rsidRPr="00F95A85">
        <w:rPr>
          <w:rFonts w:ascii="Arial" w:hAnsi="Arial" w:cs="Arial"/>
          <w:color w:val="000000" w:themeColor="text1"/>
        </w:rPr>
        <w:t xml:space="preserve"> </w:t>
      </w:r>
      <w:r w:rsidR="00FF17A3" w:rsidRPr="00F95A85">
        <w:rPr>
          <w:rFonts w:ascii="Arial" w:hAnsi="Arial" w:cs="Arial"/>
          <w:color w:val="000000" w:themeColor="text1"/>
        </w:rPr>
        <w:t>more like-minded people—</w:t>
      </w:r>
      <w:r w:rsidRPr="00F95A85">
        <w:rPr>
          <w:rFonts w:ascii="Arial" w:hAnsi="Arial" w:cs="Arial"/>
          <w:color w:val="000000" w:themeColor="text1"/>
        </w:rPr>
        <w:t>not in a rigid way. And some of those people are gay.</w:t>
      </w:r>
    </w:p>
    <w:p w14:paraId="23CF81D9" w14:textId="77777777" w:rsidR="00AB795F" w:rsidRPr="00F95A85" w:rsidRDefault="00AB795F">
      <w:pPr>
        <w:spacing w:after="0"/>
        <w:rPr>
          <w:rFonts w:ascii="Arial" w:hAnsi="Arial" w:cs="Arial"/>
          <w:color w:val="000000" w:themeColor="text1"/>
        </w:rPr>
      </w:pPr>
    </w:p>
    <w:p w14:paraId="36CBFA87" w14:textId="32C51C38" w:rsidR="00483BF2" w:rsidRPr="00F95A85" w:rsidRDefault="00F12284">
      <w:pPr>
        <w:spacing w:after="0"/>
        <w:rPr>
          <w:rFonts w:ascii="Arial" w:hAnsi="Arial" w:cs="Arial"/>
          <w:color w:val="000000" w:themeColor="text1"/>
        </w:rPr>
      </w:pPr>
      <w:proofErr w:type="spellStart"/>
      <w:r w:rsidRPr="00F95A85">
        <w:rPr>
          <w:rFonts w:ascii="Arial" w:hAnsi="Arial" w:cs="Arial"/>
          <w:b/>
          <w:color w:val="000000" w:themeColor="text1"/>
        </w:rPr>
        <w:t>Diarmuid</w:t>
      </w:r>
      <w:proofErr w:type="spellEnd"/>
      <w:r w:rsidRPr="00F95A85">
        <w:rPr>
          <w:rFonts w:ascii="Arial" w:hAnsi="Arial" w:cs="Arial"/>
          <w:b/>
          <w:color w:val="000000" w:themeColor="text1"/>
        </w:rPr>
        <w:t>:</w:t>
      </w:r>
      <w:r w:rsidRPr="00F95A85">
        <w:rPr>
          <w:rFonts w:ascii="Arial" w:hAnsi="Arial" w:cs="Arial"/>
          <w:color w:val="000000" w:themeColor="text1"/>
        </w:rPr>
        <w:t xml:space="preserve"> </w:t>
      </w:r>
      <w:r w:rsidR="00483BF2" w:rsidRPr="00F95A85">
        <w:rPr>
          <w:rFonts w:ascii="Arial" w:hAnsi="Arial" w:cs="Arial"/>
          <w:color w:val="000000" w:themeColor="text1"/>
        </w:rPr>
        <w:t>Now we're going to continue up M</w:t>
      </w:r>
      <w:r w:rsidR="00C658A9" w:rsidRPr="00F95A85">
        <w:rPr>
          <w:rFonts w:ascii="Arial" w:hAnsi="Arial" w:cs="Arial"/>
          <w:color w:val="000000" w:themeColor="text1"/>
        </w:rPr>
        <w:t>er</w:t>
      </w:r>
      <w:r w:rsidR="00483BF2" w:rsidRPr="00F95A85">
        <w:rPr>
          <w:rFonts w:ascii="Arial" w:hAnsi="Arial" w:cs="Arial"/>
          <w:color w:val="000000" w:themeColor="text1"/>
        </w:rPr>
        <w:t>maid Street, heading to its end</w:t>
      </w:r>
      <w:r w:rsidR="00C658A9" w:rsidRPr="00F95A85">
        <w:rPr>
          <w:rFonts w:ascii="Arial" w:hAnsi="Arial" w:cs="Arial"/>
          <w:color w:val="000000" w:themeColor="text1"/>
        </w:rPr>
        <w:t xml:space="preserve"> where it meets West Street. At West Street, you are going t</w:t>
      </w:r>
      <w:r w:rsidR="00483BF2" w:rsidRPr="00F95A85">
        <w:rPr>
          <w:rFonts w:ascii="Arial" w:hAnsi="Arial" w:cs="Arial"/>
          <w:color w:val="000000" w:themeColor="text1"/>
        </w:rPr>
        <w:t>o turn right where you'll find L</w:t>
      </w:r>
      <w:r w:rsidR="00C658A9" w:rsidRPr="00F95A85">
        <w:rPr>
          <w:rFonts w:ascii="Arial" w:hAnsi="Arial" w:cs="Arial"/>
          <w:color w:val="000000" w:themeColor="text1"/>
        </w:rPr>
        <w:t>a</w:t>
      </w:r>
      <w:r w:rsidR="00483BF2" w:rsidRPr="00F95A85">
        <w:rPr>
          <w:rFonts w:ascii="Arial" w:hAnsi="Arial" w:cs="Arial"/>
          <w:color w:val="000000" w:themeColor="text1"/>
        </w:rPr>
        <w:t>mb H</w:t>
      </w:r>
      <w:r w:rsidR="00C658A9" w:rsidRPr="00F95A85">
        <w:rPr>
          <w:rFonts w:ascii="Arial" w:hAnsi="Arial" w:cs="Arial"/>
          <w:color w:val="000000" w:themeColor="text1"/>
        </w:rPr>
        <w:t xml:space="preserve">ouse, which is the next </w:t>
      </w:r>
      <w:r w:rsidR="00483BF2" w:rsidRPr="00F95A85">
        <w:rPr>
          <w:rFonts w:ascii="Arial" w:hAnsi="Arial" w:cs="Arial"/>
          <w:color w:val="000000" w:themeColor="text1"/>
        </w:rPr>
        <w:t>stop</w:t>
      </w:r>
      <w:r w:rsidR="00C658A9" w:rsidRPr="00F95A85">
        <w:rPr>
          <w:rFonts w:ascii="Arial" w:hAnsi="Arial" w:cs="Arial"/>
          <w:color w:val="000000" w:themeColor="text1"/>
        </w:rPr>
        <w:t xml:space="preserve"> on the trail. </w:t>
      </w:r>
    </w:p>
    <w:p w14:paraId="029F40E2" w14:textId="77777777" w:rsidR="00483BF2" w:rsidRPr="00F95A85" w:rsidRDefault="00483BF2">
      <w:pPr>
        <w:spacing w:after="0"/>
        <w:rPr>
          <w:rFonts w:ascii="Arial" w:hAnsi="Arial" w:cs="Arial"/>
          <w:color w:val="000000" w:themeColor="text1"/>
        </w:rPr>
      </w:pPr>
    </w:p>
    <w:p w14:paraId="261C98FE" w14:textId="77777777" w:rsidR="00483BF2" w:rsidRPr="00F95A85" w:rsidRDefault="00C658A9">
      <w:pPr>
        <w:spacing w:after="0"/>
        <w:rPr>
          <w:rFonts w:ascii="Arial" w:hAnsi="Arial" w:cs="Arial"/>
          <w:color w:val="000000" w:themeColor="text1"/>
        </w:rPr>
      </w:pPr>
      <w:r w:rsidRPr="00F95A85">
        <w:rPr>
          <w:rFonts w:ascii="Arial" w:hAnsi="Arial" w:cs="Arial"/>
          <w:color w:val="000000" w:themeColor="text1"/>
        </w:rPr>
        <w:t>I mean, looking around, it's no wonder everybody</w:t>
      </w:r>
      <w:r w:rsidR="00483BF2" w:rsidRPr="00F95A85">
        <w:rPr>
          <w:rFonts w:ascii="Arial" w:hAnsi="Arial" w:cs="Arial"/>
          <w:color w:val="000000" w:themeColor="text1"/>
        </w:rPr>
        <w:t xml:space="preserve"> comes here whenever they visit Rye, i</w:t>
      </w:r>
      <w:r w:rsidRPr="00F95A85">
        <w:rPr>
          <w:rFonts w:ascii="Arial" w:hAnsi="Arial" w:cs="Arial"/>
          <w:color w:val="000000" w:themeColor="text1"/>
        </w:rPr>
        <w:t xml:space="preserve">t's really </w:t>
      </w:r>
      <w:r w:rsidR="00483BF2" w:rsidRPr="00F95A85">
        <w:rPr>
          <w:rFonts w:ascii="Arial" w:hAnsi="Arial" w:cs="Arial"/>
          <w:color w:val="000000" w:themeColor="text1"/>
        </w:rPr>
        <w:t>a</w:t>
      </w:r>
      <w:r w:rsidRPr="00F95A85">
        <w:rPr>
          <w:rFonts w:ascii="Arial" w:hAnsi="Arial" w:cs="Arial"/>
          <w:color w:val="000000" w:themeColor="text1"/>
        </w:rPr>
        <w:t xml:space="preserve"> beautiful street. An</w:t>
      </w:r>
      <w:r w:rsidR="00483BF2" w:rsidRPr="00F95A85">
        <w:rPr>
          <w:rFonts w:ascii="Arial" w:hAnsi="Arial" w:cs="Arial"/>
          <w:color w:val="000000" w:themeColor="text1"/>
        </w:rPr>
        <w:t>d up ahead of us is the famous Mermaid Inn. S</w:t>
      </w:r>
      <w:r w:rsidRPr="00F95A85">
        <w:rPr>
          <w:rFonts w:ascii="Arial" w:hAnsi="Arial" w:cs="Arial"/>
          <w:color w:val="000000" w:themeColor="text1"/>
        </w:rPr>
        <w:t xml:space="preserve">ince I've been here, people have told me </w:t>
      </w:r>
      <w:r w:rsidR="00483BF2" w:rsidRPr="00F95A85">
        <w:rPr>
          <w:rFonts w:ascii="Arial" w:hAnsi="Arial" w:cs="Arial"/>
          <w:color w:val="000000" w:themeColor="text1"/>
        </w:rPr>
        <w:t>all kinds of stories about the Mermaid—</w:t>
      </w:r>
      <w:r w:rsidRPr="00F95A85">
        <w:rPr>
          <w:rFonts w:ascii="Arial" w:hAnsi="Arial" w:cs="Arial"/>
          <w:color w:val="000000" w:themeColor="text1"/>
        </w:rPr>
        <w:t>where it was the base for a number of smuggling rings. Smugglers didn't want to pay</w:t>
      </w:r>
      <w:r w:rsidR="00483BF2" w:rsidRPr="00F95A85">
        <w:rPr>
          <w:rFonts w:ascii="Arial" w:hAnsi="Arial" w:cs="Arial"/>
          <w:color w:val="000000" w:themeColor="text1"/>
        </w:rPr>
        <w:t xml:space="preserve"> the taxes on wine and fabric s</w:t>
      </w:r>
      <w:r w:rsidRPr="00F95A85">
        <w:rPr>
          <w:rFonts w:ascii="Arial" w:hAnsi="Arial" w:cs="Arial"/>
          <w:color w:val="000000" w:themeColor="text1"/>
        </w:rPr>
        <w:t>o they created tunnel</w:t>
      </w:r>
      <w:r w:rsidR="00483BF2" w:rsidRPr="00F95A85">
        <w:rPr>
          <w:rFonts w:ascii="Arial" w:hAnsi="Arial" w:cs="Arial"/>
          <w:color w:val="000000" w:themeColor="text1"/>
        </w:rPr>
        <w:t xml:space="preserve">s from the cliffs to the cellars </w:t>
      </w:r>
      <w:r w:rsidRPr="00F95A85">
        <w:rPr>
          <w:rFonts w:ascii="Arial" w:hAnsi="Arial" w:cs="Arial"/>
          <w:color w:val="000000" w:themeColor="text1"/>
        </w:rPr>
        <w:t xml:space="preserve">underneath some of these houses. And they also put holes in the walls of terraced houses so they </w:t>
      </w:r>
      <w:r w:rsidR="00483BF2" w:rsidRPr="00F95A85">
        <w:rPr>
          <w:rFonts w:ascii="Arial" w:hAnsi="Arial" w:cs="Arial"/>
          <w:color w:val="000000" w:themeColor="text1"/>
        </w:rPr>
        <w:t>could</w:t>
      </w:r>
      <w:r w:rsidRPr="00F95A85">
        <w:rPr>
          <w:rFonts w:ascii="Arial" w:hAnsi="Arial" w:cs="Arial"/>
          <w:color w:val="000000" w:themeColor="text1"/>
        </w:rPr>
        <w:t xml:space="preserve"> move </w:t>
      </w:r>
      <w:r w:rsidR="00483BF2" w:rsidRPr="00F95A85">
        <w:rPr>
          <w:rFonts w:ascii="Arial" w:hAnsi="Arial" w:cs="Arial"/>
          <w:color w:val="000000" w:themeColor="text1"/>
        </w:rPr>
        <w:t>un</w:t>
      </w:r>
      <w:r w:rsidRPr="00F95A85">
        <w:rPr>
          <w:rFonts w:ascii="Arial" w:hAnsi="Arial" w:cs="Arial"/>
          <w:color w:val="000000" w:themeColor="text1"/>
        </w:rPr>
        <w:t>observed</w:t>
      </w:r>
      <w:r w:rsidR="00483BF2" w:rsidRPr="00F95A85">
        <w:rPr>
          <w:rFonts w:ascii="Arial" w:hAnsi="Arial" w:cs="Arial"/>
          <w:color w:val="000000" w:themeColor="text1"/>
        </w:rPr>
        <w:t>,</w:t>
      </w:r>
      <w:r w:rsidRPr="00F95A85">
        <w:rPr>
          <w:rFonts w:ascii="Arial" w:hAnsi="Arial" w:cs="Arial"/>
          <w:color w:val="000000" w:themeColor="text1"/>
        </w:rPr>
        <w:t xml:space="preserve"> out of the view of the authorities. I'd like to think that</w:t>
      </w:r>
      <w:r w:rsidR="00483BF2" w:rsidRPr="00F95A85">
        <w:rPr>
          <w:rFonts w:ascii="Arial" w:hAnsi="Arial" w:cs="Arial"/>
          <w:color w:val="000000" w:themeColor="text1"/>
        </w:rPr>
        <w:t xml:space="preserve">’s maybe what we're doing here: </w:t>
      </w:r>
      <w:r w:rsidRPr="00F95A85">
        <w:rPr>
          <w:rFonts w:ascii="Arial" w:hAnsi="Arial" w:cs="Arial"/>
          <w:color w:val="000000" w:themeColor="text1"/>
        </w:rPr>
        <w:t xml:space="preserve">smuggling queer history into the official histories of </w:t>
      </w:r>
      <w:r w:rsidR="00483BF2" w:rsidRPr="00F95A85">
        <w:rPr>
          <w:rFonts w:ascii="Arial" w:hAnsi="Arial" w:cs="Arial"/>
          <w:color w:val="000000" w:themeColor="text1"/>
        </w:rPr>
        <w:t>Rye!</w:t>
      </w:r>
      <w:r w:rsidRPr="00F95A85">
        <w:rPr>
          <w:rFonts w:ascii="Arial" w:hAnsi="Arial" w:cs="Arial"/>
          <w:color w:val="000000" w:themeColor="text1"/>
        </w:rPr>
        <w:t xml:space="preserve"> </w:t>
      </w:r>
    </w:p>
    <w:p w14:paraId="793FE380" w14:textId="77777777" w:rsidR="00483BF2" w:rsidRDefault="00483BF2">
      <w:pPr>
        <w:spacing w:after="0"/>
        <w:rPr>
          <w:rFonts w:ascii="Arial" w:hAnsi="Arial" w:cs="Arial"/>
          <w:color w:val="000000" w:themeColor="text1"/>
        </w:rPr>
      </w:pPr>
    </w:p>
    <w:p w14:paraId="05D16CAF" w14:textId="17D3F84F" w:rsidR="00F95A85" w:rsidRPr="00F95A85" w:rsidRDefault="00F95A85" w:rsidP="00F95A85">
      <w:pPr>
        <w:spacing w:after="0"/>
        <w:jc w:val="center"/>
        <w:rPr>
          <w:rFonts w:ascii="Arial" w:hAnsi="Arial" w:cs="Arial"/>
          <w:color w:val="FF0000"/>
        </w:rPr>
      </w:pPr>
      <w:r>
        <w:rPr>
          <w:rFonts w:ascii="Arial" w:hAnsi="Arial" w:cs="Arial"/>
          <w:color w:val="FF0000"/>
        </w:rPr>
        <w:t xml:space="preserve">Lamb House - </w:t>
      </w:r>
      <w:r w:rsidRPr="00F95A85">
        <w:rPr>
          <w:rFonts w:ascii="Arial" w:hAnsi="Arial" w:cs="Arial"/>
          <w:color w:val="FF0000"/>
        </w:rPr>
        <w:t>Henry James</w:t>
      </w:r>
    </w:p>
    <w:p w14:paraId="4E433749" w14:textId="77777777" w:rsidR="00F95A85" w:rsidRPr="00F95A85" w:rsidRDefault="00F95A85">
      <w:pPr>
        <w:spacing w:after="0"/>
        <w:rPr>
          <w:rFonts w:ascii="Arial" w:hAnsi="Arial" w:cs="Arial"/>
          <w:color w:val="000000" w:themeColor="text1"/>
        </w:rPr>
      </w:pPr>
    </w:p>
    <w:p w14:paraId="1A57CE68" w14:textId="77777777" w:rsidR="00483BF2" w:rsidRPr="00F95A85" w:rsidRDefault="00C658A9">
      <w:pPr>
        <w:spacing w:after="0"/>
        <w:rPr>
          <w:rFonts w:ascii="Arial" w:hAnsi="Arial" w:cs="Arial"/>
          <w:color w:val="000000" w:themeColor="text1"/>
        </w:rPr>
      </w:pPr>
      <w:r w:rsidRPr="00F95A85">
        <w:rPr>
          <w:rFonts w:ascii="Arial" w:hAnsi="Arial" w:cs="Arial"/>
          <w:color w:val="000000" w:themeColor="text1"/>
        </w:rPr>
        <w:t>We'</w:t>
      </w:r>
      <w:r w:rsidR="00483BF2" w:rsidRPr="00F95A85">
        <w:rPr>
          <w:rFonts w:ascii="Arial" w:hAnsi="Arial" w:cs="Arial"/>
          <w:color w:val="000000" w:themeColor="text1"/>
        </w:rPr>
        <w:t>re coming up on Lamb Ho</w:t>
      </w:r>
      <w:r w:rsidRPr="00F95A85">
        <w:rPr>
          <w:rFonts w:ascii="Arial" w:hAnsi="Arial" w:cs="Arial"/>
          <w:color w:val="000000" w:themeColor="text1"/>
        </w:rPr>
        <w:t xml:space="preserve">use now, which is most famously the home of Henry James, who arrived here in 1897. He was really enchanted by what he called </w:t>
      </w:r>
      <w:r w:rsidR="00483BF2" w:rsidRPr="00F95A85">
        <w:rPr>
          <w:rFonts w:ascii="Arial" w:hAnsi="Arial" w:cs="Arial"/>
          <w:color w:val="000000" w:themeColor="text1"/>
        </w:rPr>
        <w:t>‘</w:t>
      </w:r>
      <w:r w:rsidRPr="00F95A85">
        <w:rPr>
          <w:rFonts w:ascii="Arial" w:hAnsi="Arial" w:cs="Arial"/>
          <w:color w:val="000000" w:themeColor="text1"/>
        </w:rPr>
        <w:t>the sleepy</w:t>
      </w:r>
      <w:r w:rsidR="00483BF2" w:rsidRPr="00F95A85">
        <w:rPr>
          <w:rFonts w:ascii="Arial" w:hAnsi="Arial" w:cs="Arial"/>
          <w:color w:val="000000" w:themeColor="text1"/>
        </w:rPr>
        <w:t xml:space="preserve">, red rooved, </w:t>
      </w:r>
      <w:proofErr w:type="spellStart"/>
      <w:r w:rsidR="00483BF2" w:rsidRPr="00F95A85">
        <w:rPr>
          <w:rFonts w:ascii="Arial" w:hAnsi="Arial" w:cs="Arial"/>
          <w:color w:val="000000" w:themeColor="text1"/>
        </w:rPr>
        <w:t>medievally</w:t>
      </w:r>
      <w:proofErr w:type="spellEnd"/>
      <w:r w:rsidR="00483BF2" w:rsidRPr="00F95A85">
        <w:rPr>
          <w:rFonts w:ascii="Arial" w:hAnsi="Arial" w:cs="Arial"/>
          <w:color w:val="000000" w:themeColor="text1"/>
        </w:rPr>
        <w:t xml:space="preserve"> solid, little old world</w:t>
      </w:r>
      <w:r w:rsidRPr="00F95A85">
        <w:rPr>
          <w:rFonts w:ascii="Arial" w:hAnsi="Arial" w:cs="Arial"/>
          <w:color w:val="000000" w:themeColor="text1"/>
        </w:rPr>
        <w:t xml:space="preserve"> </w:t>
      </w:r>
      <w:r w:rsidR="00483BF2" w:rsidRPr="00F95A85">
        <w:rPr>
          <w:rFonts w:ascii="Arial" w:hAnsi="Arial" w:cs="Arial"/>
          <w:color w:val="000000" w:themeColor="text1"/>
        </w:rPr>
        <w:t>Rye’</w:t>
      </w:r>
      <w:r w:rsidRPr="00F95A85">
        <w:rPr>
          <w:rFonts w:ascii="Arial" w:hAnsi="Arial" w:cs="Arial"/>
          <w:color w:val="000000" w:themeColor="text1"/>
        </w:rPr>
        <w:t xml:space="preserve">. And really, what he was looking for was solidity. </w:t>
      </w:r>
    </w:p>
    <w:p w14:paraId="5F2AEB41" w14:textId="77777777" w:rsidR="00483BF2" w:rsidRPr="00F95A85" w:rsidRDefault="00483BF2">
      <w:pPr>
        <w:spacing w:after="0"/>
        <w:rPr>
          <w:rFonts w:ascii="Arial" w:hAnsi="Arial" w:cs="Arial"/>
          <w:color w:val="000000" w:themeColor="text1"/>
        </w:rPr>
      </w:pPr>
    </w:p>
    <w:p w14:paraId="2545F28C" w14:textId="5A862F9E" w:rsidR="00483BF2" w:rsidRPr="00F95A85" w:rsidRDefault="00483BF2">
      <w:pPr>
        <w:spacing w:after="0"/>
        <w:rPr>
          <w:rFonts w:ascii="Arial" w:hAnsi="Arial" w:cs="Arial"/>
          <w:color w:val="000000" w:themeColor="text1"/>
        </w:rPr>
      </w:pPr>
      <w:r w:rsidRPr="00F95A85">
        <w:rPr>
          <w:rFonts w:ascii="Arial" w:hAnsi="Arial" w:cs="Arial"/>
          <w:color w:val="000000" w:themeColor="text1"/>
        </w:rPr>
        <w:t>H</w:t>
      </w:r>
      <w:r w:rsidR="00C658A9" w:rsidRPr="00F95A85">
        <w:rPr>
          <w:rFonts w:ascii="Arial" w:hAnsi="Arial" w:cs="Arial"/>
          <w:color w:val="000000" w:themeColor="text1"/>
        </w:rPr>
        <w:t>e</w:t>
      </w:r>
      <w:r w:rsidRPr="00F95A85">
        <w:rPr>
          <w:rFonts w:ascii="Arial" w:hAnsi="Arial" w:cs="Arial"/>
          <w:color w:val="000000" w:themeColor="text1"/>
        </w:rPr>
        <w:t xml:space="preserve"> was born in New York in 1843 b</w:t>
      </w:r>
      <w:r w:rsidR="00C658A9" w:rsidRPr="00F95A85">
        <w:rPr>
          <w:rFonts w:ascii="Arial" w:hAnsi="Arial" w:cs="Arial"/>
          <w:color w:val="000000" w:themeColor="text1"/>
        </w:rPr>
        <w:t xml:space="preserve">ut he was part of one of those families that spent a lot of time travelling between Europe and the United States. And when he was a young man, he was also very </w:t>
      </w:r>
      <w:r w:rsidRPr="00F95A85">
        <w:rPr>
          <w:rFonts w:ascii="Arial" w:hAnsi="Arial" w:cs="Arial"/>
          <w:color w:val="000000" w:themeColor="text1"/>
        </w:rPr>
        <w:t>rootless</w:t>
      </w:r>
      <w:r w:rsidR="00C658A9" w:rsidRPr="00F95A85">
        <w:rPr>
          <w:rFonts w:ascii="Arial" w:hAnsi="Arial" w:cs="Arial"/>
          <w:color w:val="000000" w:themeColor="text1"/>
        </w:rPr>
        <w:t xml:space="preserve">. But by the age of 54, he figured he needed to settle down and </w:t>
      </w:r>
      <w:r w:rsidRPr="00F95A85">
        <w:rPr>
          <w:rFonts w:ascii="Arial" w:hAnsi="Arial" w:cs="Arial"/>
          <w:color w:val="000000" w:themeColor="text1"/>
        </w:rPr>
        <w:t>Rye</w:t>
      </w:r>
      <w:r w:rsidR="00C658A9" w:rsidRPr="00F95A85">
        <w:rPr>
          <w:rFonts w:ascii="Arial" w:hAnsi="Arial" w:cs="Arial"/>
          <w:color w:val="000000" w:themeColor="text1"/>
        </w:rPr>
        <w:t xml:space="preserve"> seemed like a great place to do it. In an essay he wrote a couple of years after he came here, he wrote, that </w:t>
      </w:r>
      <w:r w:rsidRPr="00F95A85">
        <w:rPr>
          <w:rFonts w:ascii="Arial" w:hAnsi="Arial" w:cs="Arial"/>
          <w:color w:val="000000" w:themeColor="text1"/>
        </w:rPr>
        <w:t>‘Rye</w:t>
      </w:r>
      <w:r w:rsidR="00C658A9" w:rsidRPr="00F95A85">
        <w:rPr>
          <w:rFonts w:ascii="Arial" w:hAnsi="Arial" w:cs="Arial"/>
          <w:color w:val="000000" w:themeColor="text1"/>
        </w:rPr>
        <w:t xml:space="preserve"> takes the form of a huge floating boat</w:t>
      </w:r>
      <w:r w:rsidRPr="00F95A85">
        <w:rPr>
          <w:rFonts w:ascii="Arial" w:hAnsi="Arial" w:cs="Arial"/>
          <w:color w:val="000000" w:themeColor="text1"/>
        </w:rPr>
        <w:t>’—l</w:t>
      </w:r>
      <w:r w:rsidR="00C658A9" w:rsidRPr="00F95A85">
        <w:rPr>
          <w:rFonts w:ascii="Arial" w:hAnsi="Arial" w:cs="Arial"/>
          <w:color w:val="000000" w:themeColor="text1"/>
        </w:rPr>
        <w:t>eft high and dry, I supp</w:t>
      </w:r>
      <w:r w:rsidRPr="00F95A85">
        <w:rPr>
          <w:rFonts w:ascii="Arial" w:hAnsi="Arial" w:cs="Arial"/>
          <w:color w:val="000000" w:themeColor="text1"/>
        </w:rPr>
        <w:t>ose, like those boats that line</w:t>
      </w:r>
      <w:r w:rsidR="00C658A9" w:rsidRPr="00F95A85">
        <w:rPr>
          <w:rFonts w:ascii="Arial" w:hAnsi="Arial" w:cs="Arial"/>
          <w:color w:val="000000" w:themeColor="text1"/>
        </w:rPr>
        <w:t xml:space="preserve"> the river at low tide. James, it seems</w:t>
      </w:r>
      <w:r w:rsidRPr="00F95A85">
        <w:rPr>
          <w:rFonts w:ascii="Arial" w:hAnsi="Arial" w:cs="Arial"/>
          <w:color w:val="000000" w:themeColor="text1"/>
        </w:rPr>
        <w:t>, was</w:t>
      </w:r>
      <w:r w:rsidR="00C658A9" w:rsidRPr="00F95A85">
        <w:rPr>
          <w:rFonts w:ascii="Arial" w:hAnsi="Arial" w:cs="Arial"/>
          <w:color w:val="000000" w:themeColor="text1"/>
        </w:rPr>
        <w:t xml:space="preserve"> happy to have run aground here also. </w:t>
      </w:r>
    </w:p>
    <w:p w14:paraId="33B694E4" w14:textId="77777777" w:rsidR="00483BF2" w:rsidRPr="00F95A85" w:rsidRDefault="00483BF2">
      <w:pPr>
        <w:spacing w:after="0"/>
        <w:rPr>
          <w:rFonts w:ascii="Arial" w:hAnsi="Arial" w:cs="Arial"/>
          <w:color w:val="000000" w:themeColor="text1"/>
        </w:rPr>
      </w:pPr>
    </w:p>
    <w:p w14:paraId="04E653A7" w14:textId="77777777" w:rsidR="00483BF2" w:rsidRPr="00F95A85" w:rsidRDefault="00483BF2">
      <w:pPr>
        <w:spacing w:after="0"/>
        <w:rPr>
          <w:rFonts w:ascii="Arial" w:hAnsi="Arial" w:cs="Arial"/>
          <w:color w:val="000000" w:themeColor="text1"/>
        </w:rPr>
      </w:pPr>
      <w:r w:rsidRPr="00F95A85">
        <w:rPr>
          <w:rFonts w:ascii="Arial" w:hAnsi="Arial" w:cs="Arial"/>
          <w:color w:val="000000" w:themeColor="text1"/>
        </w:rPr>
        <w:lastRenderedPageBreak/>
        <w:t>I'm going to head into Lamb H</w:t>
      </w:r>
      <w:r w:rsidR="00C658A9" w:rsidRPr="00F95A85">
        <w:rPr>
          <w:rFonts w:ascii="Arial" w:hAnsi="Arial" w:cs="Arial"/>
          <w:color w:val="000000" w:themeColor="text1"/>
        </w:rPr>
        <w:t xml:space="preserve">ouse now. If it's open, feel free to follow me. If not, you can always just hang out underneath the oval commemorative plaque to Henry James, and I'll explore it for you. We will be standing here for six or seven minutes. </w:t>
      </w:r>
    </w:p>
    <w:p w14:paraId="601FB587" w14:textId="77777777" w:rsidR="00483BF2" w:rsidRPr="00F95A85" w:rsidRDefault="00483BF2">
      <w:pPr>
        <w:spacing w:after="0"/>
        <w:rPr>
          <w:rFonts w:ascii="Arial" w:hAnsi="Arial" w:cs="Arial"/>
          <w:color w:val="000000" w:themeColor="text1"/>
        </w:rPr>
      </w:pPr>
    </w:p>
    <w:p w14:paraId="118B7571" w14:textId="77777777" w:rsidR="00483BF2" w:rsidRPr="00F95A85" w:rsidRDefault="00C658A9">
      <w:pPr>
        <w:spacing w:after="0"/>
        <w:rPr>
          <w:rFonts w:ascii="Arial" w:hAnsi="Arial" w:cs="Arial"/>
          <w:color w:val="000000" w:themeColor="text1"/>
        </w:rPr>
      </w:pPr>
      <w:r w:rsidRPr="00F95A85">
        <w:rPr>
          <w:rFonts w:ascii="Arial" w:hAnsi="Arial" w:cs="Arial"/>
          <w:color w:val="000000" w:themeColor="text1"/>
        </w:rPr>
        <w:t>So</w:t>
      </w:r>
      <w:r w:rsidR="00483BF2" w:rsidRPr="00F95A85">
        <w:rPr>
          <w:rFonts w:ascii="Arial" w:hAnsi="Arial" w:cs="Arial"/>
          <w:color w:val="000000" w:themeColor="text1"/>
        </w:rPr>
        <w:t xml:space="preserve"> here we are in the hallway of Lamb House. O</w:t>
      </w:r>
      <w:r w:rsidRPr="00F95A85">
        <w:rPr>
          <w:rFonts w:ascii="Arial" w:hAnsi="Arial" w:cs="Arial"/>
          <w:color w:val="000000" w:themeColor="text1"/>
        </w:rPr>
        <w:t>ver to m</w:t>
      </w:r>
      <w:r w:rsidR="00483BF2" w:rsidRPr="00F95A85">
        <w:rPr>
          <w:rFonts w:ascii="Arial" w:hAnsi="Arial" w:cs="Arial"/>
          <w:color w:val="000000" w:themeColor="text1"/>
        </w:rPr>
        <w:t xml:space="preserve">y left is the breakfast room, </w:t>
      </w:r>
      <w:r w:rsidRPr="00F95A85">
        <w:rPr>
          <w:rFonts w:ascii="Arial" w:hAnsi="Arial" w:cs="Arial"/>
          <w:color w:val="000000" w:themeColor="text1"/>
        </w:rPr>
        <w:t xml:space="preserve">breakfast set for the Master who will be here imminently. And over on the right hand side we've got a telephone room. Entire space is very bright and airy, thick carpets on the stairs there. </w:t>
      </w:r>
    </w:p>
    <w:p w14:paraId="61B9C4BF" w14:textId="77777777" w:rsidR="00483BF2" w:rsidRPr="00F95A85" w:rsidRDefault="00483BF2">
      <w:pPr>
        <w:spacing w:after="0"/>
        <w:rPr>
          <w:rFonts w:ascii="Arial" w:hAnsi="Arial" w:cs="Arial"/>
          <w:color w:val="000000" w:themeColor="text1"/>
        </w:rPr>
      </w:pPr>
    </w:p>
    <w:p w14:paraId="7F6FE2EB" w14:textId="77777777" w:rsidR="00F95A85" w:rsidRPr="00F95A85" w:rsidRDefault="00483BF2">
      <w:pPr>
        <w:spacing w:after="0"/>
        <w:rPr>
          <w:rFonts w:ascii="Arial" w:hAnsi="Arial" w:cs="Arial"/>
          <w:i/>
          <w:color w:val="000000" w:themeColor="text1"/>
        </w:rPr>
      </w:pPr>
      <w:r w:rsidRPr="00F95A85">
        <w:rPr>
          <w:rFonts w:ascii="Arial" w:hAnsi="Arial" w:cs="Arial"/>
          <w:i/>
          <w:color w:val="000000" w:themeColor="text1"/>
        </w:rPr>
        <w:t>James bought Lamb House in 1899. It became what he referred to as his ‘modest hermitage’. He’d live here for most of the last 17 years of his life. James had always been a prolific writer. But his arrival in Rye brought on a new, even more productive phase. Here he wrote nine novels including masterpieces like The Wings of the Dove and The Golden Bowl, and more than three dozen stories, essays, and memoirs. Lamb House was, he wrote, ‘a quite adorable corner of the wicked earth… Only Lamb House is mild; only Lamb House is sane; only Lamb House is true.’</w:t>
      </w:r>
      <w:r w:rsidR="00A941F7" w:rsidRPr="00F95A85">
        <w:rPr>
          <w:rFonts w:ascii="Arial" w:hAnsi="Arial" w:cs="Arial"/>
          <w:i/>
          <w:color w:val="000000" w:themeColor="text1"/>
        </w:rPr>
        <w:t xml:space="preserve"> </w:t>
      </w:r>
    </w:p>
    <w:p w14:paraId="697AD20B" w14:textId="77777777" w:rsidR="00F95A85" w:rsidRDefault="00F95A85">
      <w:pPr>
        <w:spacing w:after="0"/>
        <w:rPr>
          <w:rFonts w:ascii="Arial" w:hAnsi="Arial" w:cs="Arial"/>
          <w:color w:val="000000" w:themeColor="text1"/>
        </w:rPr>
      </w:pPr>
    </w:p>
    <w:p w14:paraId="45D73FBF" w14:textId="27D8F23A" w:rsidR="00A941F7" w:rsidRPr="00F95A85" w:rsidRDefault="00C658A9">
      <w:pPr>
        <w:spacing w:after="0"/>
        <w:rPr>
          <w:rFonts w:ascii="Arial" w:hAnsi="Arial" w:cs="Arial"/>
          <w:color w:val="000000" w:themeColor="text1"/>
        </w:rPr>
      </w:pPr>
      <w:r w:rsidRPr="00F95A85">
        <w:rPr>
          <w:rFonts w:ascii="Arial" w:hAnsi="Arial" w:cs="Arial"/>
          <w:color w:val="000000" w:themeColor="text1"/>
        </w:rPr>
        <w:t xml:space="preserve">Let's have a look upstairs, shall we? </w:t>
      </w:r>
      <w:r w:rsidR="00A941F7" w:rsidRPr="00F95A85">
        <w:rPr>
          <w:rFonts w:ascii="Arial" w:hAnsi="Arial" w:cs="Arial"/>
          <w:color w:val="000000" w:themeColor="text1"/>
        </w:rPr>
        <w:t>Okay, and we'll just a</w:t>
      </w:r>
      <w:r w:rsidRPr="00F95A85">
        <w:rPr>
          <w:rFonts w:ascii="Arial" w:hAnsi="Arial" w:cs="Arial"/>
          <w:color w:val="000000" w:themeColor="text1"/>
        </w:rPr>
        <w:t xml:space="preserve">scend the last few steps to Henry James's bedroom. </w:t>
      </w:r>
      <w:r w:rsidR="00A941F7" w:rsidRPr="00F95A85">
        <w:rPr>
          <w:rFonts w:ascii="Arial" w:hAnsi="Arial" w:cs="Arial"/>
          <w:color w:val="000000" w:themeColor="text1"/>
        </w:rPr>
        <w:t>Here we see a large oak-</w:t>
      </w:r>
      <w:proofErr w:type="spellStart"/>
      <w:r w:rsidRPr="00F95A85">
        <w:rPr>
          <w:rFonts w:ascii="Arial" w:hAnsi="Arial" w:cs="Arial"/>
          <w:color w:val="000000" w:themeColor="text1"/>
        </w:rPr>
        <w:t>panelled</w:t>
      </w:r>
      <w:proofErr w:type="spellEnd"/>
      <w:r w:rsidRPr="00F95A85">
        <w:rPr>
          <w:rFonts w:ascii="Arial" w:hAnsi="Arial" w:cs="Arial"/>
          <w:color w:val="000000" w:themeColor="text1"/>
        </w:rPr>
        <w:t xml:space="preserve"> room with a four poster bed, which looks out onto the stree</w:t>
      </w:r>
      <w:r w:rsidR="00A941F7" w:rsidRPr="00F95A85">
        <w:rPr>
          <w:rFonts w:ascii="Arial" w:hAnsi="Arial" w:cs="Arial"/>
          <w:color w:val="000000" w:themeColor="text1"/>
        </w:rPr>
        <w:t>t there. You can see the church—</w:t>
      </w:r>
      <w:r w:rsidRPr="00F95A85">
        <w:rPr>
          <w:rFonts w:ascii="Arial" w:hAnsi="Arial" w:cs="Arial"/>
          <w:color w:val="000000" w:themeColor="text1"/>
        </w:rPr>
        <w:t>he would have woken up and looked straight at the church</w:t>
      </w:r>
      <w:r w:rsidR="00A941F7" w:rsidRPr="00F95A85">
        <w:rPr>
          <w:rFonts w:ascii="Arial" w:hAnsi="Arial" w:cs="Arial"/>
          <w:color w:val="000000" w:themeColor="text1"/>
        </w:rPr>
        <w:t>. In front of it t</w:t>
      </w:r>
      <w:r w:rsidRPr="00F95A85">
        <w:rPr>
          <w:rFonts w:ascii="Arial" w:hAnsi="Arial" w:cs="Arial"/>
          <w:color w:val="000000" w:themeColor="text1"/>
        </w:rPr>
        <w:t>here's that wobbly chimney, which</w:t>
      </w:r>
      <w:r w:rsidR="00A941F7" w:rsidRPr="00F95A85">
        <w:rPr>
          <w:rFonts w:ascii="Arial" w:hAnsi="Arial" w:cs="Arial"/>
          <w:color w:val="000000" w:themeColor="text1"/>
        </w:rPr>
        <w:t>,</w:t>
      </w:r>
      <w:r w:rsidRPr="00F95A85">
        <w:rPr>
          <w:rFonts w:ascii="Arial" w:hAnsi="Arial" w:cs="Arial"/>
          <w:color w:val="000000" w:themeColor="text1"/>
        </w:rPr>
        <w:t xml:space="preserve"> if you've read </w:t>
      </w:r>
      <w:r w:rsidR="00A941F7" w:rsidRPr="00F95A85">
        <w:rPr>
          <w:rFonts w:ascii="Arial" w:hAnsi="Arial" w:cs="Arial"/>
          <w:color w:val="000000" w:themeColor="text1"/>
        </w:rPr>
        <w:t>Mapp</w:t>
      </w:r>
      <w:r w:rsidRPr="00F95A85">
        <w:rPr>
          <w:rFonts w:ascii="Arial" w:hAnsi="Arial" w:cs="Arial"/>
          <w:color w:val="000000" w:themeColor="text1"/>
        </w:rPr>
        <w:t xml:space="preserve"> and </w:t>
      </w:r>
      <w:r w:rsidR="00A941F7" w:rsidRPr="00F95A85">
        <w:rPr>
          <w:rFonts w:ascii="Arial" w:hAnsi="Arial" w:cs="Arial"/>
          <w:color w:val="000000" w:themeColor="text1"/>
        </w:rPr>
        <w:t>Lucia</w:t>
      </w:r>
      <w:r w:rsidRPr="00F95A85">
        <w:rPr>
          <w:rFonts w:ascii="Arial" w:hAnsi="Arial" w:cs="Arial"/>
          <w:color w:val="000000" w:themeColor="text1"/>
        </w:rPr>
        <w:t>, you'll be familiar with</w:t>
      </w:r>
      <w:r w:rsidR="00A941F7" w:rsidRPr="00F95A85">
        <w:rPr>
          <w:rFonts w:ascii="Arial" w:hAnsi="Arial" w:cs="Arial"/>
          <w:color w:val="000000" w:themeColor="text1"/>
        </w:rPr>
        <w:t>. T</w:t>
      </w:r>
      <w:r w:rsidRPr="00F95A85">
        <w:rPr>
          <w:rFonts w:ascii="Arial" w:hAnsi="Arial" w:cs="Arial"/>
          <w:color w:val="000000" w:themeColor="text1"/>
        </w:rPr>
        <w:t xml:space="preserve">he iconic cobbled </w:t>
      </w:r>
      <w:r w:rsidR="00A941F7" w:rsidRPr="00F95A85">
        <w:rPr>
          <w:rFonts w:ascii="Arial" w:hAnsi="Arial" w:cs="Arial"/>
          <w:color w:val="000000" w:themeColor="text1"/>
        </w:rPr>
        <w:t>streets of Rye below us a</w:t>
      </w:r>
      <w:r w:rsidRPr="00F95A85">
        <w:rPr>
          <w:rFonts w:ascii="Arial" w:hAnsi="Arial" w:cs="Arial"/>
          <w:color w:val="000000" w:themeColor="text1"/>
        </w:rPr>
        <w:t>nd</w:t>
      </w:r>
      <w:r w:rsidR="00A941F7" w:rsidRPr="00F95A85">
        <w:rPr>
          <w:rFonts w:ascii="Arial" w:hAnsi="Arial" w:cs="Arial"/>
          <w:color w:val="000000" w:themeColor="text1"/>
        </w:rPr>
        <w:t>,</w:t>
      </w:r>
      <w:r w:rsidRPr="00F95A85">
        <w:rPr>
          <w:rFonts w:ascii="Arial" w:hAnsi="Arial" w:cs="Arial"/>
          <w:color w:val="000000" w:themeColor="text1"/>
        </w:rPr>
        <w:t xml:space="preserve"> over on the right there, wha</w:t>
      </w:r>
      <w:r w:rsidR="00A941F7" w:rsidRPr="00F95A85">
        <w:rPr>
          <w:rFonts w:ascii="Arial" w:hAnsi="Arial" w:cs="Arial"/>
          <w:color w:val="000000" w:themeColor="text1"/>
        </w:rPr>
        <w:t>tever remains of Henry James's Garden R</w:t>
      </w:r>
      <w:r w:rsidRPr="00F95A85">
        <w:rPr>
          <w:rFonts w:ascii="Arial" w:hAnsi="Arial" w:cs="Arial"/>
          <w:color w:val="000000" w:themeColor="text1"/>
        </w:rPr>
        <w:t xml:space="preserve">oom, which is famously where he got a lot of his inspiration, and he did a huge amount of his writing, but was bombed during the war. And, you know, it's one of those iconic spaces that has been lost to time </w:t>
      </w:r>
      <w:r w:rsidR="00A941F7" w:rsidRPr="00F95A85">
        <w:rPr>
          <w:rFonts w:ascii="Arial" w:hAnsi="Arial" w:cs="Arial"/>
          <w:color w:val="000000" w:themeColor="text1"/>
        </w:rPr>
        <w:t>and to</w:t>
      </w:r>
      <w:r w:rsidRPr="00F95A85">
        <w:rPr>
          <w:rFonts w:ascii="Arial" w:hAnsi="Arial" w:cs="Arial"/>
          <w:color w:val="000000" w:themeColor="text1"/>
        </w:rPr>
        <w:t xml:space="preserve"> history. </w:t>
      </w:r>
    </w:p>
    <w:p w14:paraId="5F35EA8C" w14:textId="77777777" w:rsidR="00A941F7" w:rsidRPr="00F95A85" w:rsidRDefault="00A941F7">
      <w:pPr>
        <w:spacing w:after="0"/>
        <w:rPr>
          <w:rFonts w:ascii="Arial" w:hAnsi="Arial" w:cs="Arial"/>
          <w:color w:val="000000" w:themeColor="text1"/>
        </w:rPr>
      </w:pPr>
    </w:p>
    <w:p w14:paraId="11A0F467" w14:textId="762471A2" w:rsidR="00AB795F" w:rsidRPr="00F95A85" w:rsidRDefault="00A941F7">
      <w:pPr>
        <w:spacing w:after="0"/>
        <w:rPr>
          <w:rFonts w:ascii="Arial" w:hAnsi="Arial" w:cs="Arial"/>
          <w:i/>
          <w:color w:val="000000" w:themeColor="text1"/>
        </w:rPr>
      </w:pPr>
      <w:r w:rsidRPr="00F95A85">
        <w:rPr>
          <w:rFonts w:ascii="Arial" w:hAnsi="Arial" w:cs="Arial"/>
          <w:i/>
          <w:color w:val="000000" w:themeColor="text1"/>
        </w:rPr>
        <w:t xml:space="preserve">James’ time in Rye also coincided with a new phase in his emotional life. Here he started to come to terms with his unconventional desires and </w:t>
      </w:r>
      <w:proofErr w:type="spellStart"/>
      <w:r w:rsidRPr="00F95A85">
        <w:rPr>
          <w:rFonts w:ascii="Arial" w:hAnsi="Arial" w:cs="Arial"/>
          <w:i/>
          <w:color w:val="000000" w:themeColor="text1"/>
        </w:rPr>
        <w:t>realised</w:t>
      </w:r>
      <w:proofErr w:type="spellEnd"/>
      <w:r w:rsidRPr="00F95A85">
        <w:rPr>
          <w:rFonts w:ascii="Arial" w:hAnsi="Arial" w:cs="Arial"/>
          <w:i/>
          <w:color w:val="000000" w:themeColor="text1"/>
        </w:rPr>
        <w:t xml:space="preserve"> his capacity to love other men. He would love them in his own, chaste and profoundly literary way. The same year as he purchased Lamb House, he met Henrik Andersen, a fair boyish-looking Norwegian sculptor, with whom he’d fall madly in love.</w:t>
      </w:r>
    </w:p>
    <w:p w14:paraId="7AA8DDC2" w14:textId="77777777" w:rsidR="00A941F7" w:rsidRPr="00F95A85" w:rsidRDefault="00A941F7">
      <w:pPr>
        <w:spacing w:after="0"/>
        <w:rPr>
          <w:rFonts w:ascii="Arial" w:hAnsi="Arial" w:cs="Arial"/>
          <w:i/>
          <w:color w:val="000000" w:themeColor="text1"/>
        </w:rPr>
      </w:pPr>
    </w:p>
    <w:p w14:paraId="18C1F648" w14:textId="77777777" w:rsidR="00F83FC3" w:rsidRPr="00F95A85" w:rsidRDefault="00C658A9">
      <w:pPr>
        <w:spacing w:after="0"/>
        <w:rPr>
          <w:rFonts w:ascii="Arial" w:hAnsi="Arial" w:cs="Arial"/>
          <w:color w:val="000000" w:themeColor="text1"/>
        </w:rPr>
      </w:pPr>
      <w:r w:rsidRPr="00F95A85">
        <w:rPr>
          <w:rFonts w:ascii="Arial" w:hAnsi="Arial" w:cs="Arial"/>
          <w:color w:val="000000" w:themeColor="text1"/>
        </w:rPr>
        <w:t>So out of the bedroom and a few s</w:t>
      </w:r>
      <w:r w:rsidR="00A941F7" w:rsidRPr="00F95A85">
        <w:rPr>
          <w:rFonts w:ascii="Arial" w:hAnsi="Arial" w:cs="Arial"/>
          <w:color w:val="000000" w:themeColor="text1"/>
        </w:rPr>
        <w:t>teps to the Green R</w:t>
      </w:r>
      <w:r w:rsidRPr="00F95A85">
        <w:rPr>
          <w:rFonts w:ascii="Arial" w:hAnsi="Arial" w:cs="Arial"/>
          <w:color w:val="000000" w:themeColor="text1"/>
        </w:rPr>
        <w:t>oom, a</w:t>
      </w:r>
      <w:r w:rsidR="00A941F7" w:rsidRPr="00F95A85">
        <w:rPr>
          <w:rFonts w:ascii="Arial" w:hAnsi="Arial" w:cs="Arial"/>
          <w:color w:val="000000" w:themeColor="text1"/>
        </w:rPr>
        <w:t xml:space="preserve"> beautiful, airy room with sage-</w:t>
      </w:r>
      <w:proofErr w:type="spellStart"/>
      <w:r w:rsidRPr="00F95A85">
        <w:rPr>
          <w:rFonts w:ascii="Arial" w:hAnsi="Arial" w:cs="Arial"/>
          <w:color w:val="000000" w:themeColor="text1"/>
        </w:rPr>
        <w:t>coloured</w:t>
      </w:r>
      <w:proofErr w:type="spellEnd"/>
      <w:r w:rsidRPr="00F95A85">
        <w:rPr>
          <w:rFonts w:ascii="Arial" w:hAnsi="Arial" w:cs="Arial"/>
          <w:color w:val="000000" w:themeColor="text1"/>
        </w:rPr>
        <w:t xml:space="preserve"> walls. </w:t>
      </w:r>
      <w:r w:rsidR="00A941F7" w:rsidRPr="00F95A85">
        <w:rPr>
          <w:rFonts w:ascii="Arial" w:hAnsi="Arial" w:cs="Arial"/>
          <w:color w:val="000000" w:themeColor="text1"/>
        </w:rPr>
        <w:t>T</w:t>
      </w:r>
      <w:r w:rsidRPr="00F95A85">
        <w:rPr>
          <w:rFonts w:ascii="Arial" w:hAnsi="Arial" w:cs="Arial"/>
          <w:color w:val="000000" w:themeColor="text1"/>
        </w:rPr>
        <w:t>he first thing t</w:t>
      </w:r>
      <w:r w:rsidR="00A941F7" w:rsidRPr="00F95A85">
        <w:rPr>
          <w:rFonts w:ascii="Arial" w:hAnsi="Arial" w:cs="Arial"/>
          <w:color w:val="000000" w:themeColor="text1"/>
        </w:rPr>
        <w:t>hat strikes you about it is</w:t>
      </w:r>
      <w:r w:rsidRPr="00F95A85">
        <w:rPr>
          <w:rFonts w:ascii="Arial" w:hAnsi="Arial" w:cs="Arial"/>
          <w:color w:val="000000" w:themeColor="text1"/>
        </w:rPr>
        <w:t xml:space="preserve"> just how light it is. From the window over here, on the right hand side, you can see the red roofed houses of Winchelsea. </w:t>
      </w:r>
      <w:r w:rsidR="00F83FC3" w:rsidRPr="00F95A85">
        <w:rPr>
          <w:rFonts w:ascii="Arial" w:hAnsi="Arial" w:cs="Arial"/>
          <w:color w:val="000000" w:themeColor="text1"/>
        </w:rPr>
        <w:t>F</w:t>
      </w:r>
      <w:r w:rsidRPr="00F95A85">
        <w:rPr>
          <w:rFonts w:ascii="Arial" w:hAnsi="Arial" w:cs="Arial"/>
          <w:color w:val="000000" w:themeColor="text1"/>
        </w:rPr>
        <w:t xml:space="preserve">rom the other window, James's beloved garden, all of the flowers and trees coming into bloom. </w:t>
      </w:r>
    </w:p>
    <w:p w14:paraId="206236A4" w14:textId="77777777" w:rsidR="00F83FC3" w:rsidRPr="00F95A85" w:rsidRDefault="00F83FC3">
      <w:pPr>
        <w:spacing w:after="0"/>
        <w:rPr>
          <w:rFonts w:ascii="Arial" w:hAnsi="Arial" w:cs="Arial"/>
          <w:color w:val="000000" w:themeColor="text1"/>
        </w:rPr>
      </w:pPr>
    </w:p>
    <w:p w14:paraId="405FA93B" w14:textId="77777777" w:rsidR="00F83FC3" w:rsidRPr="00F95A85" w:rsidRDefault="00C658A9">
      <w:pPr>
        <w:spacing w:after="0"/>
        <w:rPr>
          <w:rFonts w:ascii="Arial" w:hAnsi="Arial" w:cs="Arial"/>
          <w:color w:val="000000" w:themeColor="text1"/>
        </w:rPr>
      </w:pPr>
      <w:r w:rsidRPr="00F95A85">
        <w:rPr>
          <w:rFonts w:ascii="Arial" w:hAnsi="Arial" w:cs="Arial"/>
          <w:color w:val="000000" w:themeColor="text1"/>
        </w:rPr>
        <w:t>And this would have been the room in which James wrote the letters to young men. He bought the house in 1899 when he was in his 50s, which I suppose you coul</w:t>
      </w:r>
      <w:r w:rsidR="00F83FC3" w:rsidRPr="00F95A85">
        <w:rPr>
          <w:rFonts w:ascii="Arial" w:hAnsi="Arial" w:cs="Arial"/>
          <w:color w:val="000000" w:themeColor="text1"/>
        </w:rPr>
        <w:t>d say</w:t>
      </w:r>
      <w:r w:rsidRPr="00F95A85">
        <w:rPr>
          <w:rFonts w:ascii="Arial" w:hAnsi="Arial" w:cs="Arial"/>
          <w:color w:val="000000" w:themeColor="text1"/>
        </w:rPr>
        <w:t xml:space="preserve"> was a little late to get on the property ladder, but I don't know if I'm going to be any yo</w:t>
      </w:r>
      <w:r w:rsidR="00F83FC3" w:rsidRPr="00F95A85">
        <w:rPr>
          <w:rFonts w:ascii="Arial" w:hAnsi="Arial" w:cs="Arial"/>
          <w:color w:val="000000" w:themeColor="text1"/>
        </w:rPr>
        <w:t>unger when I buy my first house!</w:t>
      </w:r>
      <w:r w:rsidRPr="00F95A85">
        <w:rPr>
          <w:rFonts w:ascii="Arial" w:hAnsi="Arial" w:cs="Arial"/>
          <w:color w:val="000000" w:themeColor="text1"/>
        </w:rPr>
        <w:t xml:space="preserve"> </w:t>
      </w:r>
    </w:p>
    <w:p w14:paraId="6E58737E" w14:textId="77777777" w:rsidR="00F83FC3" w:rsidRPr="00F95A85" w:rsidRDefault="00F83FC3">
      <w:pPr>
        <w:spacing w:after="0"/>
        <w:rPr>
          <w:rFonts w:ascii="Arial" w:hAnsi="Arial" w:cs="Arial"/>
          <w:color w:val="000000" w:themeColor="text1"/>
        </w:rPr>
      </w:pPr>
    </w:p>
    <w:p w14:paraId="1BE020B1" w14:textId="77777777" w:rsidR="00F83FC3" w:rsidRPr="00F95A85" w:rsidRDefault="00C658A9">
      <w:pPr>
        <w:spacing w:after="0"/>
        <w:rPr>
          <w:rFonts w:ascii="Arial" w:hAnsi="Arial" w:cs="Arial"/>
          <w:i/>
          <w:color w:val="000000" w:themeColor="text1"/>
        </w:rPr>
      </w:pPr>
      <w:r w:rsidRPr="00F95A85">
        <w:rPr>
          <w:rFonts w:ascii="Arial" w:hAnsi="Arial" w:cs="Arial"/>
          <w:i/>
          <w:color w:val="000000" w:themeColor="text1"/>
        </w:rPr>
        <w:t>Henry James's homosexuality is a touchy subject. For many years it wasn't even dis</w:t>
      </w:r>
      <w:r w:rsidR="00F83FC3" w:rsidRPr="00F95A85">
        <w:rPr>
          <w:rFonts w:ascii="Arial" w:hAnsi="Arial" w:cs="Arial"/>
          <w:i/>
          <w:color w:val="000000" w:themeColor="text1"/>
        </w:rPr>
        <w:t>cussed. After he died in 1916, h</w:t>
      </w:r>
      <w:r w:rsidRPr="00F95A85">
        <w:rPr>
          <w:rFonts w:ascii="Arial" w:hAnsi="Arial" w:cs="Arial"/>
          <w:i/>
          <w:color w:val="000000" w:themeColor="text1"/>
        </w:rPr>
        <w:t xml:space="preserve">is family were eager to avoid any scandal that might impact his reputation. They tried to curtail speculation about his sexuality by tightly controlling access to his archive. The family's approved biographer </w:t>
      </w:r>
      <w:proofErr w:type="spellStart"/>
      <w:r w:rsidRPr="00F95A85">
        <w:rPr>
          <w:rFonts w:ascii="Arial" w:hAnsi="Arial" w:cs="Arial"/>
          <w:i/>
          <w:color w:val="000000" w:themeColor="text1"/>
        </w:rPr>
        <w:t>popularise</w:t>
      </w:r>
      <w:r w:rsidR="00F83FC3" w:rsidRPr="00F95A85">
        <w:rPr>
          <w:rFonts w:ascii="Arial" w:hAnsi="Arial" w:cs="Arial"/>
          <w:i/>
          <w:color w:val="000000" w:themeColor="text1"/>
        </w:rPr>
        <w:t>d</w:t>
      </w:r>
      <w:proofErr w:type="spellEnd"/>
      <w:r w:rsidRPr="00F95A85">
        <w:rPr>
          <w:rFonts w:ascii="Arial" w:hAnsi="Arial" w:cs="Arial"/>
          <w:i/>
          <w:color w:val="000000" w:themeColor="text1"/>
        </w:rPr>
        <w:t xml:space="preserve"> the idea that James was simply a celibate bachelor. Besides, there was no evidence that James had ever had sex with men, so he couldn't possibly be queer. His letters to </w:t>
      </w:r>
      <w:proofErr w:type="spellStart"/>
      <w:r w:rsidRPr="00F95A85">
        <w:rPr>
          <w:rFonts w:ascii="Arial" w:hAnsi="Arial" w:cs="Arial"/>
          <w:i/>
          <w:color w:val="000000" w:themeColor="text1"/>
        </w:rPr>
        <w:t>Hendrick</w:t>
      </w:r>
      <w:proofErr w:type="spellEnd"/>
      <w:r w:rsidRPr="00F95A85">
        <w:rPr>
          <w:rFonts w:ascii="Arial" w:hAnsi="Arial" w:cs="Arial"/>
          <w:i/>
          <w:color w:val="000000" w:themeColor="text1"/>
        </w:rPr>
        <w:t xml:space="preserve"> Anderson, however, tell a very different story. </w:t>
      </w:r>
    </w:p>
    <w:p w14:paraId="0A30C2A7" w14:textId="77777777" w:rsidR="00F83FC3" w:rsidRPr="00F95A85" w:rsidRDefault="00F83FC3">
      <w:pPr>
        <w:spacing w:after="0"/>
        <w:rPr>
          <w:rFonts w:ascii="Arial" w:hAnsi="Arial" w:cs="Arial"/>
          <w:i/>
          <w:color w:val="000000" w:themeColor="text1"/>
        </w:rPr>
      </w:pPr>
    </w:p>
    <w:p w14:paraId="2A321AC8" w14:textId="4305D41B" w:rsidR="00F83FC3" w:rsidRPr="00F95A85" w:rsidRDefault="00F83FC3">
      <w:pPr>
        <w:spacing w:after="0"/>
        <w:rPr>
          <w:rFonts w:ascii="Arial" w:hAnsi="Arial" w:cs="Arial"/>
          <w:i/>
          <w:color w:val="000000" w:themeColor="text1"/>
        </w:rPr>
      </w:pPr>
      <w:r w:rsidRPr="00F95A85">
        <w:rPr>
          <w:rFonts w:ascii="Arial" w:hAnsi="Arial" w:cs="Arial"/>
          <w:i/>
          <w:color w:val="000000" w:themeColor="text1"/>
        </w:rPr>
        <w:t>‘Dearest, dearest Boy, more tenderly embraced than I can say’, James writes in one letter. ‘I put…my arm around you and feel the pulsation thereby as it were of your excellent future and your admirable endowment, and I am yours just so.’ His correspondence with Andersen is full with this kind of sensual, erotic language. He imagines putting his hands on Hendrik; he wants to talk to him, to touch him, to ‘hold [him] close and long’. While living in Rye, James seems to have unlocked something queer inside himself. Into his many missives to this artist, who was twenty-nine years younger than him, he pours all his love and affection.</w:t>
      </w:r>
    </w:p>
    <w:p w14:paraId="4A305916" w14:textId="77777777" w:rsidR="00F83FC3" w:rsidRPr="00F95A85" w:rsidRDefault="00F83FC3">
      <w:pPr>
        <w:spacing w:after="0"/>
        <w:rPr>
          <w:rFonts w:ascii="Arial" w:hAnsi="Arial" w:cs="Arial"/>
          <w:color w:val="000000" w:themeColor="text1"/>
        </w:rPr>
      </w:pPr>
    </w:p>
    <w:p w14:paraId="1EC4EC78" w14:textId="77777777" w:rsidR="001D24C6" w:rsidRPr="00F95A85" w:rsidRDefault="00C658A9">
      <w:pPr>
        <w:spacing w:after="0"/>
        <w:rPr>
          <w:rFonts w:ascii="Arial" w:hAnsi="Arial" w:cs="Arial"/>
          <w:color w:val="000000" w:themeColor="text1"/>
        </w:rPr>
      </w:pPr>
      <w:r w:rsidRPr="00F95A85">
        <w:rPr>
          <w:rFonts w:ascii="Arial" w:hAnsi="Arial" w:cs="Arial"/>
          <w:color w:val="000000" w:themeColor="text1"/>
        </w:rPr>
        <w:t>I'm jus</w:t>
      </w:r>
      <w:r w:rsidR="00F83FC3" w:rsidRPr="00F95A85">
        <w:rPr>
          <w:rFonts w:ascii="Arial" w:hAnsi="Arial" w:cs="Arial"/>
          <w:color w:val="000000" w:themeColor="text1"/>
        </w:rPr>
        <w:t>t going to pop into what they</w:t>
      </w:r>
      <w:r w:rsidRPr="00F95A85">
        <w:rPr>
          <w:rFonts w:ascii="Arial" w:hAnsi="Arial" w:cs="Arial"/>
          <w:color w:val="000000" w:themeColor="text1"/>
        </w:rPr>
        <w:t xml:space="preserve"> suspect is James's dressing room</w:t>
      </w:r>
      <w:r w:rsidR="00F83FC3" w:rsidRPr="00F95A85">
        <w:rPr>
          <w:rFonts w:ascii="Arial" w:hAnsi="Arial" w:cs="Arial"/>
          <w:color w:val="000000" w:themeColor="text1"/>
        </w:rPr>
        <w:t>,</w:t>
      </w:r>
      <w:r w:rsidRPr="00F95A85">
        <w:rPr>
          <w:rFonts w:ascii="Arial" w:hAnsi="Arial" w:cs="Arial"/>
          <w:color w:val="000000" w:themeColor="text1"/>
        </w:rPr>
        <w:t xml:space="preserve"> where</w:t>
      </w:r>
      <w:r w:rsidR="00F83FC3" w:rsidRPr="00F95A85">
        <w:rPr>
          <w:rFonts w:ascii="Arial" w:hAnsi="Arial" w:cs="Arial"/>
          <w:color w:val="000000" w:themeColor="text1"/>
        </w:rPr>
        <w:t xml:space="preserve"> his suit is kept. If you know S</w:t>
      </w:r>
      <w:r w:rsidRPr="00F95A85">
        <w:rPr>
          <w:rFonts w:ascii="Arial" w:hAnsi="Arial" w:cs="Arial"/>
          <w:color w:val="000000" w:themeColor="text1"/>
        </w:rPr>
        <w:t>inger Sargent's famous portrait of James, it was the suit, they believe</w:t>
      </w:r>
      <w:r w:rsidR="001D24C6" w:rsidRPr="00F95A85">
        <w:rPr>
          <w:rFonts w:ascii="Arial" w:hAnsi="Arial" w:cs="Arial"/>
          <w:color w:val="000000" w:themeColor="text1"/>
        </w:rPr>
        <w:t>,</w:t>
      </w:r>
      <w:r w:rsidRPr="00F95A85">
        <w:rPr>
          <w:rFonts w:ascii="Arial" w:hAnsi="Arial" w:cs="Arial"/>
          <w:color w:val="000000" w:themeColor="text1"/>
        </w:rPr>
        <w:t xml:space="preserve"> which he</w:t>
      </w:r>
      <w:r w:rsidR="001D24C6" w:rsidRPr="00F95A85">
        <w:rPr>
          <w:rFonts w:ascii="Arial" w:hAnsi="Arial" w:cs="Arial"/>
          <w:color w:val="000000" w:themeColor="text1"/>
        </w:rPr>
        <w:t xml:space="preserve"> wore in that famous portrait. B</w:t>
      </w:r>
      <w:r w:rsidRPr="00F95A85">
        <w:rPr>
          <w:rFonts w:ascii="Arial" w:hAnsi="Arial" w:cs="Arial"/>
          <w:color w:val="000000" w:themeColor="text1"/>
        </w:rPr>
        <w:t>ut also in this room is the bust of James</w:t>
      </w:r>
      <w:r w:rsidR="001D24C6" w:rsidRPr="00F95A85">
        <w:rPr>
          <w:rFonts w:ascii="Arial" w:hAnsi="Arial" w:cs="Arial"/>
          <w:color w:val="000000" w:themeColor="text1"/>
        </w:rPr>
        <w:t xml:space="preserve"> that</w:t>
      </w:r>
      <w:r w:rsidRPr="00F95A85">
        <w:rPr>
          <w:rFonts w:ascii="Arial" w:hAnsi="Arial" w:cs="Arial"/>
          <w:color w:val="000000" w:themeColor="text1"/>
        </w:rPr>
        <w:t xml:space="preserve"> </w:t>
      </w:r>
      <w:proofErr w:type="spellStart"/>
      <w:r w:rsidRPr="00F95A85">
        <w:rPr>
          <w:rFonts w:ascii="Arial" w:hAnsi="Arial" w:cs="Arial"/>
          <w:color w:val="000000" w:themeColor="text1"/>
        </w:rPr>
        <w:t>Hendrick</w:t>
      </w:r>
      <w:proofErr w:type="spellEnd"/>
      <w:r w:rsidRPr="00F95A85">
        <w:rPr>
          <w:rFonts w:ascii="Arial" w:hAnsi="Arial" w:cs="Arial"/>
          <w:color w:val="000000" w:themeColor="text1"/>
        </w:rPr>
        <w:t xml:space="preserve"> Anderson made for </w:t>
      </w:r>
      <w:r w:rsidR="001D24C6" w:rsidRPr="00F95A85">
        <w:rPr>
          <w:rFonts w:ascii="Arial" w:hAnsi="Arial" w:cs="Arial"/>
          <w:color w:val="000000" w:themeColor="text1"/>
        </w:rPr>
        <w:t>him. He looks very stately—c</w:t>
      </w:r>
      <w:r w:rsidRPr="00F95A85">
        <w:rPr>
          <w:rFonts w:ascii="Arial" w:hAnsi="Arial" w:cs="Arial"/>
          <w:color w:val="000000" w:themeColor="text1"/>
        </w:rPr>
        <w:t xml:space="preserve">ertainly not maybe the more </w:t>
      </w:r>
      <w:r w:rsidR="001D24C6" w:rsidRPr="00F95A85">
        <w:rPr>
          <w:rFonts w:ascii="Arial" w:hAnsi="Arial" w:cs="Arial"/>
          <w:color w:val="000000" w:themeColor="text1"/>
        </w:rPr>
        <w:t>corpulent</w:t>
      </w:r>
      <w:r w:rsidRPr="00F95A85">
        <w:rPr>
          <w:rFonts w:ascii="Arial" w:hAnsi="Arial" w:cs="Arial"/>
          <w:color w:val="000000" w:themeColor="text1"/>
        </w:rPr>
        <w:t xml:space="preserve"> version that </w:t>
      </w:r>
      <w:r w:rsidR="001D24C6" w:rsidRPr="00F95A85">
        <w:rPr>
          <w:rFonts w:ascii="Arial" w:hAnsi="Arial" w:cs="Arial"/>
          <w:color w:val="000000" w:themeColor="text1"/>
        </w:rPr>
        <w:t>we</w:t>
      </w:r>
      <w:r w:rsidRPr="00F95A85">
        <w:rPr>
          <w:rFonts w:ascii="Arial" w:hAnsi="Arial" w:cs="Arial"/>
          <w:color w:val="000000" w:themeColor="text1"/>
        </w:rPr>
        <w:t xml:space="preserve"> know of James</w:t>
      </w:r>
      <w:r w:rsidR="001D24C6" w:rsidRPr="00F95A85">
        <w:rPr>
          <w:rFonts w:ascii="Arial" w:hAnsi="Arial" w:cs="Arial"/>
          <w:color w:val="000000" w:themeColor="text1"/>
        </w:rPr>
        <w:t xml:space="preserve">. </w:t>
      </w:r>
      <w:r w:rsidRPr="00F95A85">
        <w:rPr>
          <w:rFonts w:ascii="Arial" w:hAnsi="Arial" w:cs="Arial"/>
          <w:color w:val="000000" w:themeColor="text1"/>
        </w:rPr>
        <w:t xml:space="preserve"> </w:t>
      </w:r>
    </w:p>
    <w:p w14:paraId="236FB30C" w14:textId="77777777" w:rsidR="001D24C6" w:rsidRPr="00F95A85" w:rsidRDefault="001D24C6">
      <w:pPr>
        <w:spacing w:after="0"/>
        <w:rPr>
          <w:rFonts w:ascii="Arial" w:hAnsi="Arial" w:cs="Arial"/>
          <w:color w:val="000000" w:themeColor="text1"/>
        </w:rPr>
      </w:pPr>
    </w:p>
    <w:p w14:paraId="4D109297" w14:textId="77777777" w:rsidR="001D24C6" w:rsidRPr="00F95A85" w:rsidRDefault="001D24C6" w:rsidP="001D24C6">
      <w:pPr>
        <w:spacing w:after="0"/>
        <w:rPr>
          <w:rFonts w:ascii="Arial" w:hAnsi="Arial" w:cs="Arial"/>
          <w:i/>
          <w:color w:val="000000" w:themeColor="text1"/>
        </w:rPr>
      </w:pPr>
      <w:r w:rsidRPr="00F95A85">
        <w:rPr>
          <w:rFonts w:ascii="Arial" w:hAnsi="Arial" w:cs="Arial"/>
          <w:i/>
          <w:color w:val="000000" w:themeColor="text1"/>
        </w:rPr>
        <w:t>Over the course of their sixteen-year relationship, James and Andersen actually met fewer than a dozen times. This seemed to suit James, for whom a physical relationship was totally out of the question. The author’s 1903 novella, ‘The Beast in the Jungle’ gives us a glimpse into his complex sexuality.</w:t>
      </w:r>
    </w:p>
    <w:p w14:paraId="0FD47F3A" w14:textId="77777777" w:rsidR="001D24C6" w:rsidRPr="00F95A85" w:rsidRDefault="001D24C6" w:rsidP="001D24C6">
      <w:pPr>
        <w:spacing w:after="0"/>
        <w:rPr>
          <w:rFonts w:ascii="Arial" w:hAnsi="Arial" w:cs="Arial"/>
          <w:i/>
          <w:color w:val="000000" w:themeColor="text1"/>
        </w:rPr>
      </w:pPr>
    </w:p>
    <w:p w14:paraId="66219BC6" w14:textId="77777777" w:rsidR="001D24C6" w:rsidRPr="00F95A85" w:rsidRDefault="001D24C6" w:rsidP="001D24C6">
      <w:pPr>
        <w:spacing w:after="0"/>
        <w:rPr>
          <w:rFonts w:ascii="Arial" w:hAnsi="Arial" w:cs="Arial"/>
          <w:i/>
          <w:color w:val="000000" w:themeColor="text1"/>
        </w:rPr>
      </w:pPr>
      <w:r w:rsidRPr="00F95A85">
        <w:rPr>
          <w:rFonts w:ascii="Arial" w:hAnsi="Arial" w:cs="Arial"/>
          <w:i/>
          <w:color w:val="000000" w:themeColor="text1"/>
        </w:rPr>
        <w:t xml:space="preserve">The story’s protagonist, John Marcher, has what seems to be a strange psychosis. For as long as he can remember, he’s been haunted by the feeling that one day, without warning, something terrible will happen to him. This terrible event, which has never arrived, has nonetheless shaped his life. He’s been forever vigilant in case it should happen. He has avoided relationships in case others would be affected by it. He has kept the knowledge of it secret from everyone—especially women. James writes: ‘[Marcher’s] conviction, his apprehension, his obsession in short, was not a condition he could invite a woman to share… Something or other lay in wait for him, amid the twists and the turns of the months and the years, like a crouching beast in the jungle.’ </w:t>
      </w:r>
    </w:p>
    <w:p w14:paraId="3261F49D" w14:textId="77777777" w:rsidR="001D24C6" w:rsidRPr="00F95A85" w:rsidRDefault="001D24C6" w:rsidP="001D24C6">
      <w:pPr>
        <w:spacing w:after="0"/>
        <w:rPr>
          <w:rFonts w:ascii="Arial" w:hAnsi="Arial" w:cs="Arial"/>
          <w:i/>
          <w:color w:val="000000" w:themeColor="text1"/>
        </w:rPr>
      </w:pPr>
    </w:p>
    <w:p w14:paraId="76391F84" w14:textId="02FC6A13" w:rsidR="001D24C6" w:rsidRPr="00F95A85" w:rsidRDefault="001D24C6">
      <w:pPr>
        <w:spacing w:after="0"/>
        <w:rPr>
          <w:rFonts w:ascii="Arial" w:hAnsi="Arial" w:cs="Arial"/>
          <w:i/>
          <w:color w:val="000000" w:themeColor="text1"/>
        </w:rPr>
      </w:pPr>
      <w:r w:rsidRPr="00F95A85">
        <w:rPr>
          <w:rFonts w:ascii="Arial" w:hAnsi="Arial" w:cs="Arial"/>
          <w:i/>
          <w:color w:val="000000" w:themeColor="text1"/>
        </w:rPr>
        <w:t>Marcher’s terror of the thing that might come, which he must keep secret at all costs, gives us a way of looking at James’ own closeted sexuality and the impediments he felt about desiring other men. Ultimately, he’d much rather gaze out of the windows of Lamb House and daydream about them, than take them to his bed. As he wrote in 1899, there is nothing ‘so indelicate as a bed’.</w:t>
      </w:r>
    </w:p>
    <w:p w14:paraId="087AF7FA" w14:textId="77777777" w:rsidR="001D24C6" w:rsidRPr="00F95A85" w:rsidRDefault="001D24C6">
      <w:pPr>
        <w:spacing w:after="0"/>
        <w:rPr>
          <w:rFonts w:ascii="Arial" w:hAnsi="Arial" w:cs="Arial"/>
          <w:color w:val="000000" w:themeColor="text1"/>
        </w:rPr>
      </w:pPr>
    </w:p>
    <w:p w14:paraId="2423274B" w14:textId="77777777" w:rsidR="00A82510" w:rsidRPr="00F95A85" w:rsidRDefault="00F1109D">
      <w:pPr>
        <w:spacing w:after="0"/>
        <w:rPr>
          <w:rFonts w:ascii="Arial" w:hAnsi="Arial" w:cs="Arial"/>
          <w:color w:val="000000" w:themeColor="text1"/>
        </w:rPr>
      </w:pPr>
      <w:r w:rsidRPr="00F95A85">
        <w:rPr>
          <w:rFonts w:ascii="Arial" w:hAnsi="Arial" w:cs="Arial"/>
          <w:color w:val="000000" w:themeColor="text1"/>
        </w:rPr>
        <w:t>T</w:t>
      </w:r>
      <w:r w:rsidR="00C658A9" w:rsidRPr="00F95A85">
        <w:rPr>
          <w:rFonts w:ascii="Arial" w:hAnsi="Arial" w:cs="Arial"/>
          <w:color w:val="000000" w:themeColor="text1"/>
        </w:rPr>
        <w:t xml:space="preserve">he next </w:t>
      </w:r>
      <w:r w:rsidRPr="00F95A85">
        <w:rPr>
          <w:rFonts w:ascii="Arial" w:hAnsi="Arial" w:cs="Arial"/>
          <w:color w:val="000000" w:themeColor="text1"/>
        </w:rPr>
        <w:t>stop</w:t>
      </w:r>
      <w:r w:rsidR="00C658A9" w:rsidRPr="00F95A85">
        <w:rPr>
          <w:rFonts w:ascii="Arial" w:hAnsi="Arial" w:cs="Arial"/>
          <w:color w:val="000000" w:themeColor="text1"/>
        </w:rPr>
        <w:t xml:space="preserve"> on the trail is going to be the top of </w:t>
      </w:r>
      <w:r w:rsidR="00A82510" w:rsidRPr="00F95A85">
        <w:rPr>
          <w:rFonts w:ascii="Arial" w:hAnsi="Arial" w:cs="Arial"/>
          <w:color w:val="000000" w:themeColor="text1"/>
        </w:rPr>
        <w:t>Lion</w:t>
      </w:r>
      <w:r w:rsidR="00C658A9" w:rsidRPr="00F95A85">
        <w:rPr>
          <w:rFonts w:ascii="Arial" w:hAnsi="Arial" w:cs="Arial"/>
          <w:color w:val="000000" w:themeColor="text1"/>
        </w:rPr>
        <w:t xml:space="preserve"> Street, which is a short walk from here. </w:t>
      </w:r>
      <w:r w:rsidR="00A82510" w:rsidRPr="00F95A85">
        <w:rPr>
          <w:rFonts w:ascii="Arial" w:hAnsi="Arial" w:cs="Arial"/>
          <w:color w:val="000000" w:themeColor="text1"/>
        </w:rPr>
        <w:t>H</w:t>
      </w:r>
      <w:r w:rsidR="00C658A9" w:rsidRPr="00F95A85">
        <w:rPr>
          <w:rFonts w:ascii="Arial" w:hAnsi="Arial" w:cs="Arial"/>
          <w:color w:val="000000" w:themeColor="text1"/>
        </w:rPr>
        <w:t xml:space="preserve">ead toward the church, which should be right in front of you </w:t>
      </w:r>
      <w:proofErr w:type="gramStart"/>
      <w:r w:rsidR="00C658A9" w:rsidRPr="00F95A85">
        <w:rPr>
          <w:rFonts w:ascii="Arial" w:hAnsi="Arial" w:cs="Arial"/>
          <w:color w:val="000000" w:themeColor="text1"/>
        </w:rPr>
        <w:t>now</w:t>
      </w:r>
      <w:proofErr w:type="gramEnd"/>
      <w:r w:rsidR="00A82510" w:rsidRPr="00F95A85">
        <w:rPr>
          <w:rFonts w:ascii="Arial" w:hAnsi="Arial" w:cs="Arial"/>
          <w:color w:val="000000" w:themeColor="text1"/>
        </w:rPr>
        <w:t>,</w:t>
      </w:r>
      <w:r w:rsidR="00C658A9" w:rsidRPr="00F95A85">
        <w:rPr>
          <w:rFonts w:ascii="Arial" w:hAnsi="Arial" w:cs="Arial"/>
          <w:color w:val="000000" w:themeColor="text1"/>
        </w:rPr>
        <w:t xml:space="preserve"> and t</w:t>
      </w:r>
      <w:r w:rsidR="00A82510" w:rsidRPr="00F95A85">
        <w:rPr>
          <w:rFonts w:ascii="Arial" w:hAnsi="Arial" w:cs="Arial"/>
          <w:color w:val="000000" w:themeColor="text1"/>
        </w:rPr>
        <w:t xml:space="preserve">ake a left down the </w:t>
      </w:r>
      <w:proofErr w:type="spellStart"/>
      <w:r w:rsidR="00A82510" w:rsidRPr="00F95A85">
        <w:rPr>
          <w:rFonts w:ascii="Arial" w:hAnsi="Arial" w:cs="Arial"/>
          <w:color w:val="000000" w:themeColor="text1"/>
        </w:rPr>
        <w:t>s</w:t>
      </w:r>
      <w:r w:rsidR="00C658A9" w:rsidRPr="00F95A85">
        <w:rPr>
          <w:rFonts w:ascii="Arial" w:hAnsi="Arial" w:cs="Arial"/>
          <w:color w:val="000000" w:themeColor="text1"/>
        </w:rPr>
        <w:t>nicket</w:t>
      </w:r>
      <w:proofErr w:type="spellEnd"/>
      <w:r w:rsidR="00A82510" w:rsidRPr="00F95A85">
        <w:rPr>
          <w:rFonts w:ascii="Arial" w:hAnsi="Arial" w:cs="Arial"/>
          <w:color w:val="000000" w:themeColor="text1"/>
        </w:rPr>
        <w:t>.</w:t>
      </w:r>
      <w:r w:rsidR="00C658A9" w:rsidRPr="00F95A85">
        <w:rPr>
          <w:rFonts w:ascii="Arial" w:hAnsi="Arial" w:cs="Arial"/>
          <w:color w:val="000000" w:themeColor="text1"/>
        </w:rPr>
        <w:t xml:space="preserve"> </w:t>
      </w:r>
      <w:r w:rsidR="00A82510" w:rsidRPr="00F95A85">
        <w:rPr>
          <w:rFonts w:ascii="Arial" w:hAnsi="Arial" w:cs="Arial"/>
          <w:color w:val="000000" w:themeColor="text1"/>
        </w:rPr>
        <w:t>Y</w:t>
      </w:r>
      <w:r w:rsidR="00C658A9" w:rsidRPr="00F95A85">
        <w:rPr>
          <w:rFonts w:ascii="Arial" w:hAnsi="Arial" w:cs="Arial"/>
          <w:color w:val="000000" w:themeColor="text1"/>
        </w:rPr>
        <w:t xml:space="preserve">ou can you can start now and stop when you get to the door of the church. </w:t>
      </w:r>
    </w:p>
    <w:p w14:paraId="6D15F76B" w14:textId="77777777" w:rsidR="00A82510" w:rsidRPr="00F95A85" w:rsidRDefault="00A82510">
      <w:pPr>
        <w:spacing w:after="0"/>
        <w:rPr>
          <w:rFonts w:ascii="Arial" w:hAnsi="Arial" w:cs="Arial"/>
          <w:color w:val="000000" w:themeColor="text1"/>
        </w:rPr>
      </w:pPr>
    </w:p>
    <w:p w14:paraId="1CECFD96" w14:textId="7D156217" w:rsidR="00A82510" w:rsidRDefault="00C658A9">
      <w:pPr>
        <w:spacing w:after="0"/>
        <w:rPr>
          <w:rFonts w:ascii="Arial" w:hAnsi="Arial" w:cs="Arial"/>
          <w:color w:val="000000" w:themeColor="text1"/>
        </w:rPr>
      </w:pPr>
      <w:r w:rsidRPr="00F95A85">
        <w:rPr>
          <w:rFonts w:ascii="Arial" w:hAnsi="Arial" w:cs="Arial"/>
          <w:color w:val="000000" w:themeColor="text1"/>
        </w:rPr>
        <w:t>Something that occurred to me just now actually is how the</w:t>
      </w:r>
      <w:r w:rsidR="00A82510" w:rsidRPr="00F95A85">
        <w:rPr>
          <w:rFonts w:ascii="Arial" w:hAnsi="Arial" w:cs="Arial"/>
          <w:color w:val="000000" w:themeColor="text1"/>
        </w:rPr>
        <w:t xml:space="preserve"> writers we're looking at today</w:t>
      </w:r>
      <w:r w:rsidRPr="00F95A85">
        <w:rPr>
          <w:rFonts w:ascii="Arial" w:hAnsi="Arial" w:cs="Arial"/>
          <w:color w:val="000000" w:themeColor="text1"/>
        </w:rPr>
        <w:t xml:space="preserve"> were all ghost hunters. Or</w:t>
      </w:r>
      <w:r w:rsidR="00A82510" w:rsidRPr="00F95A85">
        <w:rPr>
          <w:rFonts w:ascii="Arial" w:hAnsi="Arial" w:cs="Arial"/>
          <w:color w:val="000000" w:themeColor="text1"/>
        </w:rPr>
        <w:t xml:space="preserve"> well</w:t>
      </w:r>
      <w:r w:rsidRPr="00F95A85">
        <w:rPr>
          <w:rFonts w:ascii="Arial" w:hAnsi="Arial" w:cs="Arial"/>
          <w:color w:val="000000" w:themeColor="text1"/>
        </w:rPr>
        <w:t xml:space="preserve"> maybe they're spiritualists, at least </w:t>
      </w:r>
      <w:r w:rsidRPr="00F95A85">
        <w:rPr>
          <w:rFonts w:ascii="Arial" w:hAnsi="Arial" w:cs="Arial"/>
          <w:i/>
          <w:color w:val="000000" w:themeColor="text1"/>
        </w:rPr>
        <w:t>interested</w:t>
      </w:r>
      <w:r w:rsidRPr="00F95A85">
        <w:rPr>
          <w:rFonts w:ascii="Arial" w:hAnsi="Arial" w:cs="Arial"/>
          <w:color w:val="000000" w:themeColor="text1"/>
        </w:rPr>
        <w:t xml:space="preserve"> in the paranormal. James's brother William was a member of the Society for Psychical R</w:t>
      </w:r>
      <w:r w:rsidR="00A82510" w:rsidRPr="00F95A85">
        <w:rPr>
          <w:rFonts w:ascii="Arial" w:hAnsi="Arial" w:cs="Arial"/>
          <w:color w:val="000000" w:themeColor="text1"/>
        </w:rPr>
        <w:t>esearch, which was a Victorian paranormal s</w:t>
      </w:r>
      <w:r w:rsidRPr="00F95A85">
        <w:rPr>
          <w:rFonts w:ascii="Arial" w:hAnsi="Arial" w:cs="Arial"/>
          <w:color w:val="000000" w:themeColor="text1"/>
        </w:rPr>
        <w:t xml:space="preserve">ociety and </w:t>
      </w:r>
      <w:r w:rsidR="00A82510" w:rsidRPr="00F95A85">
        <w:rPr>
          <w:rFonts w:ascii="Arial" w:hAnsi="Arial" w:cs="Arial"/>
          <w:color w:val="000000" w:themeColor="text1"/>
        </w:rPr>
        <w:t>this</w:t>
      </w:r>
      <w:r w:rsidRPr="00F95A85">
        <w:rPr>
          <w:rFonts w:ascii="Arial" w:hAnsi="Arial" w:cs="Arial"/>
          <w:color w:val="000000" w:themeColor="text1"/>
        </w:rPr>
        <w:t xml:space="preserve"> fed into Henry Ja</w:t>
      </w:r>
      <w:r w:rsidR="00A82510" w:rsidRPr="00F95A85">
        <w:rPr>
          <w:rFonts w:ascii="Arial" w:hAnsi="Arial" w:cs="Arial"/>
          <w:color w:val="000000" w:themeColor="text1"/>
        </w:rPr>
        <w:t xml:space="preserve">mes's late ghost stories. </w:t>
      </w:r>
      <w:proofErr w:type="spellStart"/>
      <w:r w:rsidR="00A82510" w:rsidRPr="00F95A85">
        <w:rPr>
          <w:rFonts w:ascii="Arial" w:hAnsi="Arial" w:cs="Arial"/>
          <w:color w:val="000000" w:themeColor="text1"/>
        </w:rPr>
        <w:t>Radcly</w:t>
      </w:r>
      <w:r w:rsidRPr="00F95A85">
        <w:rPr>
          <w:rFonts w:ascii="Arial" w:hAnsi="Arial" w:cs="Arial"/>
          <w:color w:val="000000" w:themeColor="text1"/>
        </w:rPr>
        <w:t>ffe</w:t>
      </w:r>
      <w:proofErr w:type="spellEnd"/>
      <w:r w:rsidRPr="00F95A85">
        <w:rPr>
          <w:rFonts w:ascii="Arial" w:hAnsi="Arial" w:cs="Arial"/>
          <w:color w:val="000000" w:themeColor="text1"/>
        </w:rPr>
        <w:t xml:space="preserve"> Hall, who we'll meet later, spent a lot of time in the home of Mrs. </w:t>
      </w:r>
      <w:r w:rsidR="00A82510" w:rsidRPr="00F95A85">
        <w:rPr>
          <w:rFonts w:ascii="Arial" w:hAnsi="Arial" w:cs="Arial"/>
          <w:color w:val="000000" w:themeColor="text1"/>
        </w:rPr>
        <w:t>Osborne Leonard, a medium that H</w:t>
      </w:r>
      <w:r w:rsidRPr="00F95A85">
        <w:rPr>
          <w:rFonts w:ascii="Arial" w:hAnsi="Arial" w:cs="Arial"/>
          <w:color w:val="000000" w:themeColor="text1"/>
        </w:rPr>
        <w:t>all employed in order to contact the spirit of her dead</w:t>
      </w:r>
      <w:r w:rsidR="00A82510" w:rsidRPr="00F95A85">
        <w:rPr>
          <w:rFonts w:ascii="Arial" w:hAnsi="Arial" w:cs="Arial"/>
          <w:color w:val="000000" w:themeColor="text1"/>
        </w:rPr>
        <w:t xml:space="preserve"> ex-girlfriend, </w:t>
      </w:r>
      <w:r w:rsidRPr="00F95A85">
        <w:rPr>
          <w:rFonts w:ascii="Arial" w:hAnsi="Arial" w:cs="Arial"/>
          <w:color w:val="000000" w:themeColor="text1"/>
        </w:rPr>
        <w:t xml:space="preserve">Mabel </w:t>
      </w:r>
      <w:r w:rsidR="00A82510" w:rsidRPr="00F95A85">
        <w:rPr>
          <w:rFonts w:ascii="Arial" w:hAnsi="Arial" w:cs="Arial"/>
          <w:color w:val="000000" w:themeColor="text1"/>
        </w:rPr>
        <w:t>Batten.</w:t>
      </w:r>
      <w:r w:rsidRPr="00F95A85">
        <w:rPr>
          <w:rFonts w:ascii="Arial" w:hAnsi="Arial" w:cs="Arial"/>
          <w:color w:val="000000" w:themeColor="text1"/>
        </w:rPr>
        <w:t xml:space="preserve"> EF Benson, although he ridiculed those gullible enough to believe charlatans and mediums, himself participated in more than a few </w:t>
      </w:r>
      <w:r w:rsidR="00A82510" w:rsidRPr="00F95A85">
        <w:rPr>
          <w:rFonts w:ascii="Arial" w:hAnsi="Arial" w:cs="Arial"/>
          <w:color w:val="000000" w:themeColor="text1"/>
        </w:rPr>
        <w:t>séances</w:t>
      </w:r>
      <w:r w:rsidRPr="00F95A85">
        <w:rPr>
          <w:rFonts w:ascii="Arial" w:hAnsi="Arial" w:cs="Arial"/>
          <w:color w:val="000000" w:themeColor="text1"/>
        </w:rPr>
        <w:t>. And I was thinking abo</w:t>
      </w:r>
      <w:r w:rsidR="00A82510" w:rsidRPr="00F95A85">
        <w:rPr>
          <w:rFonts w:ascii="Arial" w:hAnsi="Arial" w:cs="Arial"/>
          <w:color w:val="000000" w:themeColor="text1"/>
        </w:rPr>
        <w:t xml:space="preserve">ut </w:t>
      </w:r>
      <w:r w:rsidR="00A82510" w:rsidRPr="00F95A85">
        <w:rPr>
          <w:rFonts w:ascii="Arial" w:hAnsi="Arial" w:cs="Arial"/>
          <w:color w:val="000000" w:themeColor="text1"/>
        </w:rPr>
        <w:lastRenderedPageBreak/>
        <w:t>what Larry said earlier on, h</w:t>
      </w:r>
      <w:r w:rsidRPr="00F95A85">
        <w:rPr>
          <w:rFonts w:ascii="Arial" w:hAnsi="Arial" w:cs="Arial"/>
          <w:color w:val="000000" w:themeColor="text1"/>
        </w:rPr>
        <w:t xml:space="preserve">ow he came to </w:t>
      </w:r>
      <w:r w:rsidR="00A82510" w:rsidRPr="00F95A85">
        <w:rPr>
          <w:rFonts w:ascii="Arial" w:hAnsi="Arial" w:cs="Arial"/>
          <w:color w:val="000000" w:themeColor="text1"/>
        </w:rPr>
        <w:t>Rye chasing shadows and ghosts, a</w:t>
      </w:r>
      <w:r w:rsidRPr="00F95A85">
        <w:rPr>
          <w:rFonts w:ascii="Arial" w:hAnsi="Arial" w:cs="Arial"/>
          <w:color w:val="000000" w:themeColor="text1"/>
        </w:rPr>
        <w:t>nd I wonder i</w:t>
      </w:r>
      <w:r w:rsidR="00A82510" w:rsidRPr="00F95A85">
        <w:rPr>
          <w:rFonts w:ascii="Arial" w:hAnsi="Arial" w:cs="Arial"/>
          <w:color w:val="000000" w:themeColor="text1"/>
        </w:rPr>
        <w:t>f that's what we're doing here: l</w:t>
      </w:r>
      <w:r w:rsidRPr="00F95A85">
        <w:rPr>
          <w:rFonts w:ascii="Arial" w:hAnsi="Arial" w:cs="Arial"/>
          <w:color w:val="000000" w:themeColor="text1"/>
        </w:rPr>
        <w:t xml:space="preserve">ooking for ghosts in in the corners of </w:t>
      </w:r>
      <w:r w:rsidR="00A82510" w:rsidRPr="00F95A85">
        <w:rPr>
          <w:rFonts w:ascii="Arial" w:hAnsi="Arial" w:cs="Arial"/>
          <w:color w:val="000000" w:themeColor="text1"/>
        </w:rPr>
        <w:t>Rye. T</w:t>
      </w:r>
      <w:r w:rsidRPr="00F95A85">
        <w:rPr>
          <w:rFonts w:ascii="Arial" w:hAnsi="Arial" w:cs="Arial"/>
          <w:color w:val="000000" w:themeColor="text1"/>
        </w:rPr>
        <w:t>rying to communicate with the</w:t>
      </w:r>
      <w:r w:rsidR="00A82510" w:rsidRPr="00F95A85">
        <w:rPr>
          <w:rFonts w:ascii="Arial" w:hAnsi="Arial" w:cs="Arial"/>
          <w:color w:val="000000" w:themeColor="text1"/>
        </w:rPr>
        <w:t>m,</w:t>
      </w:r>
      <w:r w:rsidRPr="00F95A85">
        <w:rPr>
          <w:rFonts w:ascii="Arial" w:hAnsi="Arial" w:cs="Arial"/>
          <w:color w:val="000000" w:themeColor="text1"/>
        </w:rPr>
        <w:t xml:space="preserve"> maybe. </w:t>
      </w:r>
    </w:p>
    <w:p w14:paraId="54BF9A18" w14:textId="77777777" w:rsidR="00F95A85" w:rsidRDefault="00F95A85">
      <w:pPr>
        <w:spacing w:after="0"/>
        <w:rPr>
          <w:rFonts w:ascii="Arial" w:hAnsi="Arial" w:cs="Arial"/>
          <w:color w:val="000000" w:themeColor="text1"/>
        </w:rPr>
      </w:pPr>
    </w:p>
    <w:p w14:paraId="55875B1E" w14:textId="6B88F019" w:rsidR="00F95A85" w:rsidRPr="00F95A85" w:rsidRDefault="00F95A85" w:rsidP="00F95A85">
      <w:pPr>
        <w:spacing w:after="0"/>
        <w:jc w:val="center"/>
        <w:rPr>
          <w:rFonts w:ascii="Arial" w:hAnsi="Arial" w:cs="Arial"/>
          <w:color w:val="FF0000"/>
        </w:rPr>
      </w:pPr>
      <w:r w:rsidRPr="00F95A85">
        <w:rPr>
          <w:rFonts w:ascii="Arial" w:hAnsi="Arial" w:cs="Arial"/>
          <w:color w:val="FF0000"/>
        </w:rPr>
        <w:t>E. F. Benson – Allan and Bill</w:t>
      </w:r>
    </w:p>
    <w:p w14:paraId="22B914C8" w14:textId="77777777" w:rsidR="00A82510" w:rsidRPr="00F95A85" w:rsidRDefault="00A82510">
      <w:pPr>
        <w:spacing w:after="0"/>
        <w:rPr>
          <w:rFonts w:ascii="Arial" w:hAnsi="Arial" w:cs="Arial"/>
          <w:color w:val="000000" w:themeColor="text1"/>
        </w:rPr>
      </w:pPr>
    </w:p>
    <w:p w14:paraId="6D59C2D0" w14:textId="77777777" w:rsidR="00A82510" w:rsidRPr="00F95A85" w:rsidRDefault="00C658A9">
      <w:pPr>
        <w:spacing w:after="0"/>
        <w:rPr>
          <w:rFonts w:ascii="Arial" w:hAnsi="Arial" w:cs="Arial"/>
          <w:color w:val="000000" w:themeColor="text1"/>
        </w:rPr>
      </w:pPr>
      <w:r w:rsidRPr="00F95A85">
        <w:rPr>
          <w:rFonts w:ascii="Arial" w:hAnsi="Arial" w:cs="Arial"/>
          <w:color w:val="000000" w:themeColor="text1"/>
        </w:rPr>
        <w:t xml:space="preserve">So now we're at the top of </w:t>
      </w:r>
      <w:r w:rsidR="00A82510" w:rsidRPr="00F95A85">
        <w:rPr>
          <w:rFonts w:ascii="Arial" w:hAnsi="Arial" w:cs="Arial"/>
          <w:color w:val="000000" w:themeColor="text1"/>
        </w:rPr>
        <w:t>Lion</w:t>
      </w:r>
      <w:r w:rsidRPr="00F95A85">
        <w:rPr>
          <w:rFonts w:ascii="Arial" w:hAnsi="Arial" w:cs="Arial"/>
          <w:color w:val="000000" w:themeColor="text1"/>
        </w:rPr>
        <w:t xml:space="preserve"> Street. The next section is about E. F. Benson, but we're go</w:t>
      </w:r>
      <w:r w:rsidR="00A82510" w:rsidRPr="00F95A85">
        <w:rPr>
          <w:rFonts w:ascii="Arial" w:hAnsi="Arial" w:cs="Arial"/>
          <w:color w:val="000000" w:themeColor="text1"/>
        </w:rPr>
        <w:t>ing to listen to it on the move. W</w:t>
      </w:r>
      <w:r w:rsidRPr="00F95A85">
        <w:rPr>
          <w:rFonts w:ascii="Arial" w:hAnsi="Arial" w:cs="Arial"/>
          <w:color w:val="000000" w:themeColor="text1"/>
        </w:rPr>
        <w:t xml:space="preserve">ith the church at your back, </w:t>
      </w:r>
      <w:r w:rsidR="00A82510" w:rsidRPr="00F95A85">
        <w:rPr>
          <w:rFonts w:ascii="Arial" w:hAnsi="Arial" w:cs="Arial"/>
          <w:color w:val="000000" w:themeColor="text1"/>
        </w:rPr>
        <w:t>head</w:t>
      </w:r>
      <w:r w:rsidRPr="00F95A85">
        <w:rPr>
          <w:rFonts w:ascii="Arial" w:hAnsi="Arial" w:cs="Arial"/>
          <w:color w:val="000000" w:themeColor="text1"/>
        </w:rPr>
        <w:t xml:space="preserve"> down th</w:t>
      </w:r>
      <w:r w:rsidR="00A82510" w:rsidRPr="00F95A85">
        <w:rPr>
          <w:rFonts w:ascii="Arial" w:hAnsi="Arial" w:cs="Arial"/>
          <w:color w:val="000000" w:themeColor="text1"/>
        </w:rPr>
        <w:t>e hill toward the High Street, turn right, t</w:t>
      </w:r>
      <w:r w:rsidRPr="00F95A85">
        <w:rPr>
          <w:rFonts w:ascii="Arial" w:hAnsi="Arial" w:cs="Arial"/>
          <w:color w:val="000000" w:themeColor="text1"/>
        </w:rPr>
        <w:t xml:space="preserve">ake a short walk to East Street, take a </w:t>
      </w:r>
      <w:r w:rsidR="00A82510" w:rsidRPr="00F95A85">
        <w:rPr>
          <w:rFonts w:ascii="Arial" w:hAnsi="Arial" w:cs="Arial"/>
          <w:color w:val="000000" w:themeColor="text1"/>
        </w:rPr>
        <w:t>right</w:t>
      </w:r>
      <w:r w:rsidRPr="00F95A85">
        <w:rPr>
          <w:rFonts w:ascii="Arial" w:hAnsi="Arial" w:cs="Arial"/>
          <w:color w:val="000000" w:themeColor="text1"/>
        </w:rPr>
        <w:t xml:space="preserve"> and come back up the hill. So we're going into kind of a square</w:t>
      </w:r>
      <w:r w:rsidR="00A82510" w:rsidRPr="00F95A85">
        <w:rPr>
          <w:rFonts w:ascii="Arial" w:hAnsi="Arial" w:cs="Arial"/>
          <w:color w:val="000000" w:themeColor="text1"/>
        </w:rPr>
        <w:t>:</w:t>
      </w:r>
      <w:r w:rsidRPr="00F95A85">
        <w:rPr>
          <w:rFonts w:ascii="Arial" w:hAnsi="Arial" w:cs="Arial"/>
          <w:color w:val="000000" w:themeColor="text1"/>
        </w:rPr>
        <w:t xml:space="preserve"> down to the High Street, right</w:t>
      </w:r>
      <w:r w:rsidR="00A82510" w:rsidRPr="00F95A85">
        <w:rPr>
          <w:rFonts w:ascii="Arial" w:hAnsi="Arial" w:cs="Arial"/>
          <w:color w:val="000000" w:themeColor="text1"/>
        </w:rPr>
        <w:t>, East Street,</w:t>
      </w:r>
      <w:r w:rsidRPr="00F95A85">
        <w:rPr>
          <w:rFonts w:ascii="Arial" w:hAnsi="Arial" w:cs="Arial"/>
          <w:color w:val="000000" w:themeColor="text1"/>
        </w:rPr>
        <w:t xml:space="preserve"> right</w:t>
      </w:r>
      <w:r w:rsidR="00A82510" w:rsidRPr="00F95A85">
        <w:rPr>
          <w:rFonts w:ascii="Arial" w:hAnsi="Arial" w:cs="Arial"/>
          <w:color w:val="000000" w:themeColor="text1"/>
        </w:rPr>
        <w:t>, up the hill—</w:t>
      </w:r>
      <w:r w:rsidRPr="00F95A85">
        <w:rPr>
          <w:rFonts w:ascii="Arial" w:hAnsi="Arial" w:cs="Arial"/>
          <w:color w:val="000000" w:themeColor="text1"/>
        </w:rPr>
        <w:t xml:space="preserve">and wait at the town hall until we come to the end of our discussion. When you get there, there'll be a further four or five minutes listening time. </w:t>
      </w:r>
    </w:p>
    <w:p w14:paraId="7BDCBDA8" w14:textId="77777777" w:rsidR="00AB4627" w:rsidRPr="00F95A85" w:rsidRDefault="00AB4627">
      <w:pPr>
        <w:spacing w:after="0"/>
        <w:rPr>
          <w:rFonts w:ascii="Arial" w:hAnsi="Arial" w:cs="Arial"/>
          <w:color w:val="000000" w:themeColor="text1"/>
        </w:rPr>
      </w:pPr>
    </w:p>
    <w:p w14:paraId="42BFBE65" w14:textId="77777777" w:rsidR="00A82510" w:rsidRPr="00F95A85" w:rsidRDefault="00A82510">
      <w:pPr>
        <w:spacing w:after="0"/>
        <w:rPr>
          <w:rFonts w:ascii="Arial" w:hAnsi="Arial" w:cs="Arial"/>
          <w:color w:val="000000" w:themeColor="text1"/>
        </w:rPr>
      </w:pPr>
      <w:r w:rsidRPr="00F95A85">
        <w:rPr>
          <w:rFonts w:ascii="Arial" w:hAnsi="Arial" w:cs="Arial"/>
          <w:color w:val="000000" w:themeColor="text1"/>
        </w:rPr>
        <w:t>Along the way, w</w:t>
      </w:r>
      <w:r w:rsidR="00C658A9" w:rsidRPr="00F95A85">
        <w:rPr>
          <w:rFonts w:ascii="Arial" w:hAnsi="Arial" w:cs="Arial"/>
          <w:color w:val="000000" w:themeColor="text1"/>
        </w:rPr>
        <w:t xml:space="preserve">e're </w:t>
      </w:r>
      <w:r w:rsidRPr="00F95A85">
        <w:rPr>
          <w:rFonts w:ascii="Arial" w:hAnsi="Arial" w:cs="Arial"/>
          <w:color w:val="000000" w:themeColor="text1"/>
        </w:rPr>
        <w:t>going to be talking to Allan and Bill. Okay, off we go!</w:t>
      </w:r>
    </w:p>
    <w:p w14:paraId="56EA5D0A" w14:textId="77777777" w:rsidR="00A82510" w:rsidRPr="00F95A85" w:rsidRDefault="00A82510">
      <w:pPr>
        <w:spacing w:after="0"/>
        <w:rPr>
          <w:rFonts w:ascii="Arial" w:hAnsi="Arial" w:cs="Arial"/>
          <w:color w:val="000000" w:themeColor="text1"/>
        </w:rPr>
      </w:pPr>
    </w:p>
    <w:p w14:paraId="438565C7" w14:textId="0C38D8AB" w:rsidR="00AB4627" w:rsidRPr="00F95A85" w:rsidRDefault="00AB4627" w:rsidP="00AB4627">
      <w:pPr>
        <w:spacing w:after="0"/>
        <w:rPr>
          <w:rFonts w:ascii="Arial" w:hAnsi="Arial" w:cs="Arial"/>
          <w:i/>
          <w:color w:val="000000" w:themeColor="text1"/>
        </w:rPr>
      </w:pPr>
      <w:r w:rsidRPr="00F95A85">
        <w:rPr>
          <w:rFonts w:ascii="Arial" w:hAnsi="Arial" w:cs="Arial"/>
          <w:i/>
          <w:color w:val="000000" w:themeColor="text1"/>
        </w:rPr>
        <w:t xml:space="preserve">E. F. Benson is one of Rye’s most beloved blow-ins. Born in Berkshire in 1867, he first came here in 1900, to visit his friend and mentor Henry James. After the Master died he took on the lease of Lamb House. Benson adapted brilliantly to small-town life, and was embraced by the community of Rye. He served as Mayor for three terms, and 1938 he was granted Freedom of the Town. </w:t>
      </w:r>
    </w:p>
    <w:p w14:paraId="6F9E5590" w14:textId="77777777" w:rsidR="00AB4627" w:rsidRPr="00F95A85" w:rsidRDefault="00AB4627" w:rsidP="00AB4627">
      <w:pPr>
        <w:spacing w:after="0"/>
        <w:rPr>
          <w:rFonts w:ascii="Arial" w:hAnsi="Arial" w:cs="Arial"/>
          <w:i/>
          <w:color w:val="000000" w:themeColor="text1"/>
        </w:rPr>
      </w:pPr>
    </w:p>
    <w:p w14:paraId="28456016" w14:textId="77777777" w:rsidR="00AB4627" w:rsidRPr="00F95A85" w:rsidRDefault="00AB4627" w:rsidP="00AB4627">
      <w:pPr>
        <w:spacing w:after="0"/>
        <w:rPr>
          <w:rFonts w:ascii="Arial" w:hAnsi="Arial" w:cs="Arial"/>
          <w:i/>
          <w:color w:val="000000" w:themeColor="text1"/>
        </w:rPr>
      </w:pPr>
      <w:r w:rsidRPr="00F95A85">
        <w:rPr>
          <w:rFonts w:ascii="Arial" w:hAnsi="Arial" w:cs="Arial"/>
          <w:i/>
          <w:color w:val="000000" w:themeColor="text1"/>
        </w:rPr>
        <w:t xml:space="preserve">Like James, Benson’s homosexuality wasn’t acknowledged during his lifetime—and for many years after his death. Oscar Wilde’s prosecution for gross indecency in 1895 meant that same-sex love between men was a risky proposition from that point on. It couldn’t be expressed so freely. Benson also seemed to subscribe to a vision of homosexuality without the actual sex. While studying classics at King’s College Cambridge, Fred was immersed in ancient Greek culture; their idea of homosexuality, he learned, </w:t>
      </w:r>
      <w:proofErr w:type="spellStart"/>
      <w:r w:rsidRPr="00F95A85">
        <w:rPr>
          <w:rFonts w:ascii="Arial" w:hAnsi="Arial" w:cs="Arial"/>
          <w:i/>
          <w:color w:val="000000" w:themeColor="text1"/>
        </w:rPr>
        <w:t>favoured</w:t>
      </w:r>
      <w:proofErr w:type="spellEnd"/>
      <w:r w:rsidRPr="00F95A85">
        <w:rPr>
          <w:rFonts w:ascii="Arial" w:hAnsi="Arial" w:cs="Arial"/>
          <w:i/>
          <w:color w:val="000000" w:themeColor="text1"/>
        </w:rPr>
        <w:t xml:space="preserve"> lofty spiritual connections between men; sex was a no-no. </w:t>
      </w:r>
    </w:p>
    <w:p w14:paraId="0883FFB1" w14:textId="77777777" w:rsidR="00AB4627" w:rsidRPr="00F95A85" w:rsidRDefault="00AB4627" w:rsidP="00AB4627">
      <w:pPr>
        <w:spacing w:after="0"/>
        <w:rPr>
          <w:rFonts w:ascii="Arial" w:hAnsi="Arial" w:cs="Arial"/>
          <w:i/>
          <w:color w:val="000000" w:themeColor="text1"/>
        </w:rPr>
      </w:pPr>
    </w:p>
    <w:p w14:paraId="4AF4D8A8" w14:textId="77777777" w:rsidR="00AB4627" w:rsidRPr="00F95A85" w:rsidRDefault="00AB4627" w:rsidP="00AB4627">
      <w:pPr>
        <w:spacing w:after="0"/>
        <w:rPr>
          <w:rFonts w:ascii="Arial" w:hAnsi="Arial" w:cs="Arial"/>
          <w:i/>
          <w:color w:val="000000" w:themeColor="text1"/>
        </w:rPr>
      </w:pPr>
      <w:r w:rsidRPr="00F95A85">
        <w:rPr>
          <w:rFonts w:ascii="Arial" w:hAnsi="Arial" w:cs="Arial"/>
          <w:i/>
          <w:color w:val="000000" w:themeColor="text1"/>
        </w:rPr>
        <w:t xml:space="preserve">There’s no evidence of Benson ever having a physical relationship with another man. He burned stacks of his letters and his diaries have pages torn out of them, which might have offered us some clue. In any case, Benson couldn’t hide the queerness in his writing. </w:t>
      </w:r>
    </w:p>
    <w:p w14:paraId="0EBB697D" w14:textId="77777777" w:rsidR="00A82510" w:rsidRPr="00F95A85" w:rsidRDefault="00A82510">
      <w:pPr>
        <w:spacing w:after="0"/>
        <w:rPr>
          <w:rFonts w:ascii="Arial" w:hAnsi="Arial" w:cs="Arial"/>
          <w:color w:val="000000" w:themeColor="text1"/>
        </w:rPr>
      </w:pPr>
    </w:p>
    <w:p w14:paraId="20CA3997" w14:textId="10C616DC" w:rsidR="00AB795F" w:rsidRPr="00F95A85" w:rsidRDefault="00AB4627">
      <w:pPr>
        <w:spacing w:after="0"/>
        <w:rPr>
          <w:rFonts w:ascii="Arial" w:hAnsi="Arial" w:cs="Arial"/>
          <w:color w:val="000000" w:themeColor="text1"/>
        </w:rPr>
      </w:pPr>
      <w:r w:rsidRPr="00F95A85">
        <w:rPr>
          <w:rFonts w:ascii="Arial" w:hAnsi="Arial" w:cs="Arial"/>
          <w:color w:val="000000" w:themeColor="text1"/>
        </w:rPr>
        <w:t>Oh, here come the Benson Boys with their dogs. Allan and Bill, hello!</w:t>
      </w:r>
    </w:p>
    <w:p w14:paraId="3B61F167" w14:textId="77777777" w:rsidR="00AB4627" w:rsidRPr="00F95A85" w:rsidRDefault="00AB4627">
      <w:pPr>
        <w:spacing w:after="0"/>
        <w:rPr>
          <w:rFonts w:ascii="Arial" w:hAnsi="Arial" w:cs="Arial"/>
          <w:color w:val="000000" w:themeColor="text1"/>
        </w:rPr>
      </w:pPr>
    </w:p>
    <w:p w14:paraId="64F3F0A1" w14:textId="414BAA0E" w:rsidR="00AB795F" w:rsidRPr="00F95A85" w:rsidRDefault="00AB4627">
      <w:pPr>
        <w:spacing w:after="0"/>
        <w:rPr>
          <w:rFonts w:ascii="Arial" w:hAnsi="Arial" w:cs="Arial"/>
          <w:color w:val="000000" w:themeColor="text1"/>
        </w:rPr>
      </w:pPr>
      <w:r w:rsidRPr="00F95A85">
        <w:rPr>
          <w:rFonts w:ascii="Arial" w:hAnsi="Arial" w:cs="Arial"/>
          <w:b/>
          <w:color w:val="000000" w:themeColor="text1"/>
        </w:rPr>
        <w:t>Bill:</w:t>
      </w:r>
      <w:r w:rsidRPr="00F95A85">
        <w:rPr>
          <w:rFonts w:ascii="Arial" w:hAnsi="Arial" w:cs="Arial"/>
          <w:color w:val="000000" w:themeColor="text1"/>
        </w:rPr>
        <w:t xml:space="preserve"> </w:t>
      </w:r>
      <w:r w:rsidR="00C658A9" w:rsidRPr="00F95A85">
        <w:rPr>
          <w:rFonts w:ascii="Arial" w:hAnsi="Arial" w:cs="Arial"/>
          <w:color w:val="000000" w:themeColor="text1"/>
        </w:rPr>
        <w:t xml:space="preserve">How are </w:t>
      </w:r>
      <w:proofErr w:type="spellStart"/>
      <w:r w:rsidRPr="00F95A85">
        <w:rPr>
          <w:rFonts w:ascii="Arial" w:hAnsi="Arial" w:cs="Arial"/>
          <w:color w:val="000000" w:themeColor="text1"/>
        </w:rPr>
        <w:t>Diarmuid</w:t>
      </w:r>
      <w:proofErr w:type="spellEnd"/>
      <w:r w:rsidRPr="00F95A85">
        <w:rPr>
          <w:rFonts w:ascii="Arial" w:hAnsi="Arial" w:cs="Arial"/>
          <w:color w:val="000000" w:themeColor="text1"/>
        </w:rPr>
        <w:t>? Yes</w:t>
      </w:r>
      <w:r w:rsidR="00C658A9" w:rsidRPr="00F95A85">
        <w:rPr>
          <w:rFonts w:ascii="Arial" w:hAnsi="Arial" w:cs="Arial"/>
          <w:color w:val="000000" w:themeColor="text1"/>
        </w:rPr>
        <w:t>, me</w:t>
      </w:r>
      <w:r w:rsidRPr="00F95A85">
        <w:rPr>
          <w:rFonts w:ascii="Arial" w:hAnsi="Arial" w:cs="Arial"/>
          <w:color w:val="000000" w:themeColor="text1"/>
        </w:rPr>
        <w:t>et</w:t>
      </w:r>
      <w:r w:rsidR="00C658A9" w:rsidRPr="00F95A85">
        <w:rPr>
          <w:rFonts w:ascii="Arial" w:hAnsi="Arial" w:cs="Arial"/>
          <w:color w:val="000000" w:themeColor="text1"/>
        </w:rPr>
        <w:t xml:space="preserve"> </w:t>
      </w:r>
      <w:r w:rsidRPr="00F95A85">
        <w:rPr>
          <w:rFonts w:ascii="Arial" w:hAnsi="Arial" w:cs="Arial"/>
          <w:color w:val="000000" w:themeColor="text1"/>
        </w:rPr>
        <w:t>our</w:t>
      </w:r>
      <w:r w:rsidR="00C658A9" w:rsidRPr="00F95A85">
        <w:rPr>
          <w:rFonts w:ascii="Arial" w:hAnsi="Arial" w:cs="Arial"/>
          <w:color w:val="000000" w:themeColor="text1"/>
        </w:rPr>
        <w:t xml:space="preserve"> dogs</w:t>
      </w:r>
      <w:r w:rsidRPr="00F95A85">
        <w:rPr>
          <w:rFonts w:ascii="Arial" w:hAnsi="Arial" w:cs="Arial"/>
          <w:color w:val="000000" w:themeColor="text1"/>
        </w:rPr>
        <w:t>: there’s</w:t>
      </w:r>
      <w:r w:rsidR="00C658A9" w:rsidRPr="00F95A85">
        <w:rPr>
          <w:rFonts w:ascii="Arial" w:hAnsi="Arial" w:cs="Arial"/>
          <w:color w:val="000000" w:themeColor="text1"/>
        </w:rPr>
        <w:t xml:space="preserve"> Bramble</w:t>
      </w:r>
      <w:r w:rsidRPr="00F95A85">
        <w:rPr>
          <w:rFonts w:ascii="Arial" w:hAnsi="Arial" w:cs="Arial"/>
          <w:color w:val="000000" w:themeColor="text1"/>
        </w:rPr>
        <w:t>,</w:t>
      </w:r>
      <w:r w:rsidR="00C658A9" w:rsidRPr="00F95A85">
        <w:rPr>
          <w:rFonts w:ascii="Arial" w:hAnsi="Arial" w:cs="Arial"/>
          <w:color w:val="000000" w:themeColor="text1"/>
        </w:rPr>
        <w:t xml:space="preserve"> </w:t>
      </w:r>
      <w:r w:rsidRPr="00F95A85">
        <w:rPr>
          <w:rFonts w:ascii="Arial" w:hAnsi="Arial" w:cs="Arial"/>
          <w:color w:val="000000" w:themeColor="text1"/>
        </w:rPr>
        <w:t>there’s</w:t>
      </w:r>
      <w:r w:rsidR="00C658A9" w:rsidRPr="00F95A85">
        <w:rPr>
          <w:rFonts w:ascii="Arial" w:hAnsi="Arial" w:cs="Arial"/>
          <w:color w:val="000000" w:themeColor="text1"/>
        </w:rPr>
        <w:t xml:space="preserve"> Bertie, and </w:t>
      </w:r>
      <w:r w:rsidRPr="00F95A85">
        <w:rPr>
          <w:rFonts w:ascii="Arial" w:hAnsi="Arial" w:cs="Arial"/>
          <w:color w:val="000000" w:themeColor="text1"/>
        </w:rPr>
        <w:t xml:space="preserve">there’s </w:t>
      </w:r>
      <w:r w:rsidR="00C658A9" w:rsidRPr="00F95A85">
        <w:rPr>
          <w:rFonts w:ascii="Arial" w:hAnsi="Arial" w:cs="Arial"/>
          <w:color w:val="000000" w:themeColor="text1"/>
        </w:rPr>
        <w:t>Lucas. Okay, well, m</w:t>
      </w:r>
      <w:r w:rsidRPr="00F95A85">
        <w:rPr>
          <w:rFonts w:ascii="Arial" w:hAnsi="Arial" w:cs="Arial"/>
          <w:color w:val="000000" w:themeColor="text1"/>
        </w:rPr>
        <w:t>y name is Bill Taylor. I'm 68, a</w:t>
      </w:r>
      <w:r w:rsidR="00C658A9" w:rsidRPr="00F95A85">
        <w:rPr>
          <w:rFonts w:ascii="Arial" w:hAnsi="Arial" w:cs="Arial"/>
          <w:color w:val="000000" w:themeColor="text1"/>
        </w:rPr>
        <w:t>nd I was a professional librarian, a public librarian. I'</w:t>
      </w:r>
      <w:r w:rsidRPr="00F95A85">
        <w:rPr>
          <w:rFonts w:ascii="Arial" w:hAnsi="Arial" w:cs="Arial"/>
          <w:color w:val="000000" w:themeColor="text1"/>
        </w:rPr>
        <w:t>ve lived in Rye for nearly 25 years, a</w:t>
      </w:r>
      <w:r w:rsidR="00C658A9" w:rsidRPr="00F95A85">
        <w:rPr>
          <w:rFonts w:ascii="Arial" w:hAnsi="Arial" w:cs="Arial"/>
          <w:color w:val="000000" w:themeColor="text1"/>
        </w:rPr>
        <w:t>nd this is my partner.</w:t>
      </w:r>
    </w:p>
    <w:p w14:paraId="7D632D19" w14:textId="77777777" w:rsidR="00AB795F" w:rsidRPr="00F95A85" w:rsidRDefault="00AB795F">
      <w:pPr>
        <w:spacing w:after="0"/>
        <w:rPr>
          <w:rFonts w:ascii="Arial" w:hAnsi="Arial" w:cs="Arial"/>
          <w:color w:val="000000" w:themeColor="text1"/>
        </w:rPr>
      </w:pPr>
    </w:p>
    <w:p w14:paraId="50506071" w14:textId="495B3ECD" w:rsidR="00AB4627" w:rsidRPr="00F95A85" w:rsidRDefault="00AB4627">
      <w:pPr>
        <w:spacing w:after="0"/>
        <w:rPr>
          <w:rFonts w:ascii="Arial" w:hAnsi="Arial" w:cs="Arial"/>
          <w:color w:val="000000" w:themeColor="text1"/>
        </w:rPr>
      </w:pPr>
      <w:r w:rsidRPr="00F95A85">
        <w:rPr>
          <w:rFonts w:ascii="Arial" w:hAnsi="Arial" w:cs="Arial"/>
          <w:b/>
          <w:color w:val="000000" w:themeColor="text1"/>
        </w:rPr>
        <w:t>Allan:</w:t>
      </w:r>
      <w:r w:rsidRPr="00F95A85">
        <w:rPr>
          <w:rFonts w:ascii="Arial" w:hAnsi="Arial" w:cs="Arial"/>
          <w:color w:val="000000" w:themeColor="text1"/>
        </w:rPr>
        <w:t xml:space="preserve"> </w:t>
      </w:r>
      <w:r w:rsidR="00C658A9" w:rsidRPr="00F95A85">
        <w:rPr>
          <w:rFonts w:ascii="Arial" w:hAnsi="Arial" w:cs="Arial"/>
          <w:color w:val="000000" w:themeColor="text1"/>
        </w:rPr>
        <w:t>Yes, I'm Al</w:t>
      </w:r>
      <w:r w:rsidRPr="00F95A85">
        <w:rPr>
          <w:rFonts w:ascii="Arial" w:hAnsi="Arial" w:cs="Arial"/>
          <w:color w:val="000000" w:themeColor="text1"/>
        </w:rPr>
        <w:t>l</w:t>
      </w:r>
      <w:r w:rsidR="00C658A9" w:rsidRPr="00F95A85">
        <w:rPr>
          <w:rFonts w:ascii="Arial" w:hAnsi="Arial" w:cs="Arial"/>
          <w:color w:val="000000" w:themeColor="text1"/>
        </w:rPr>
        <w:t xml:space="preserve">an </w:t>
      </w:r>
      <w:proofErr w:type="spellStart"/>
      <w:r w:rsidRPr="00F95A85">
        <w:rPr>
          <w:rFonts w:ascii="Arial" w:hAnsi="Arial" w:cs="Arial"/>
          <w:color w:val="000000" w:themeColor="text1"/>
        </w:rPr>
        <w:t>Downend</w:t>
      </w:r>
      <w:proofErr w:type="spellEnd"/>
      <w:r w:rsidRPr="00F95A85">
        <w:rPr>
          <w:rFonts w:ascii="Arial" w:hAnsi="Arial" w:cs="Arial"/>
          <w:color w:val="000000" w:themeColor="text1"/>
        </w:rPr>
        <w:t xml:space="preserve"> a</w:t>
      </w:r>
      <w:r w:rsidR="00C658A9" w:rsidRPr="00F95A85">
        <w:rPr>
          <w:rFonts w:ascii="Arial" w:hAnsi="Arial" w:cs="Arial"/>
          <w:color w:val="000000" w:themeColor="text1"/>
        </w:rPr>
        <w:t>nd I'm 74. I was a professional librarian for most of my time, but then ended up as a kind of curator. I came here first b</w:t>
      </w:r>
      <w:r w:rsidRPr="00F95A85">
        <w:rPr>
          <w:rFonts w:ascii="Arial" w:hAnsi="Arial" w:cs="Arial"/>
          <w:color w:val="000000" w:themeColor="text1"/>
        </w:rPr>
        <w:t>efore I knew Bill in about 1973/74, h</w:t>
      </w:r>
      <w:r w:rsidR="00C658A9" w:rsidRPr="00F95A85">
        <w:rPr>
          <w:rFonts w:ascii="Arial" w:hAnsi="Arial" w:cs="Arial"/>
          <w:color w:val="000000" w:themeColor="text1"/>
        </w:rPr>
        <w:t xml:space="preserve">aving read the </w:t>
      </w:r>
      <w:r w:rsidRPr="00F95A85">
        <w:rPr>
          <w:rFonts w:ascii="Arial" w:hAnsi="Arial" w:cs="Arial"/>
          <w:color w:val="000000" w:themeColor="text1"/>
        </w:rPr>
        <w:t>E. F. Benson</w:t>
      </w:r>
      <w:r w:rsidR="00C658A9" w:rsidRPr="00F95A85">
        <w:rPr>
          <w:rFonts w:ascii="Arial" w:hAnsi="Arial" w:cs="Arial"/>
          <w:color w:val="000000" w:themeColor="text1"/>
        </w:rPr>
        <w:t xml:space="preserve"> books, which I first read </w:t>
      </w:r>
      <w:r w:rsidRPr="00F95A85">
        <w:rPr>
          <w:rFonts w:ascii="Arial" w:hAnsi="Arial" w:cs="Arial"/>
          <w:color w:val="000000" w:themeColor="text1"/>
        </w:rPr>
        <w:t>in 1970 and w</w:t>
      </w:r>
      <w:r w:rsidR="00C658A9" w:rsidRPr="00F95A85">
        <w:rPr>
          <w:rFonts w:ascii="Arial" w:hAnsi="Arial" w:cs="Arial"/>
          <w:color w:val="000000" w:themeColor="text1"/>
        </w:rPr>
        <w:t>anted to see the place</w:t>
      </w:r>
      <w:r w:rsidRPr="00F95A85">
        <w:rPr>
          <w:rFonts w:ascii="Arial" w:hAnsi="Arial" w:cs="Arial"/>
          <w:color w:val="000000" w:themeColor="text1"/>
        </w:rPr>
        <w:t>. Came down, and w</w:t>
      </w:r>
      <w:r w:rsidR="00C658A9" w:rsidRPr="00F95A85">
        <w:rPr>
          <w:rFonts w:ascii="Arial" w:hAnsi="Arial" w:cs="Arial"/>
          <w:color w:val="000000" w:themeColor="text1"/>
        </w:rPr>
        <w:t xml:space="preserve">hen I </w:t>
      </w:r>
      <w:r w:rsidRPr="00F95A85">
        <w:rPr>
          <w:rFonts w:ascii="Arial" w:hAnsi="Arial" w:cs="Arial"/>
          <w:color w:val="000000" w:themeColor="text1"/>
        </w:rPr>
        <w:t>was living with Bill</w:t>
      </w:r>
      <w:r w:rsidR="00C658A9" w:rsidRPr="00F95A85">
        <w:rPr>
          <w:rFonts w:ascii="Arial" w:hAnsi="Arial" w:cs="Arial"/>
          <w:color w:val="000000" w:themeColor="text1"/>
        </w:rPr>
        <w:t xml:space="preserve"> we came down here, usually for a couple of days out a year. Then in about </w:t>
      </w:r>
      <w:r w:rsidRPr="00F95A85">
        <w:rPr>
          <w:rFonts w:ascii="Arial" w:hAnsi="Arial" w:cs="Arial"/>
          <w:color w:val="000000" w:themeColor="text1"/>
        </w:rPr>
        <w:t>the late 80s-90s, w</w:t>
      </w:r>
      <w:r w:rsidR="00C658A9" w:rsidRPr="00F95A85">
        <w:rPr>
          <w:rFonts w:ascii="Arial" w:hAnsi="Arial" w:cs="Arial"/>
          <w:color w:val="000000" w:themeColor="text1"/>
        </w:rPr>
        <w:t>e thought</w:t>
      </w:r>
      <w:r w:rsidRPr="00F95A85">
        <w:rPr>
          <w:rFonts w:ascii="Arial" w:hAnsi="Arial" w:cs="Arial"/>
          <w:color w:val="000000" w:themeColor="text1"/>
        </w:rPr>
        <w:t>: perhaps we</w:t>
      </w:r>
      <w:r w:rsidR="00C658A9" w:rsidRPr="00F95A85">
        <w:rPr>
          <w:rFonts w:ascii="Arial" w:hAnsi="Arial" w:cs="Arial"/>
          <w:color w:val="000000" w:themeColor="text1"/>
        </w:rPr>
        <w:t xml:space="preserve"> could retire here</w:t>
      </w:r>
      <w:r w:rsidRPr="00F95A85">
        <w:rPr>
          <w:rFonts w:ascii="Arial" w:hAnsi="Arial" w:cs="Arial"/>
          <w:color w:val="000000" w:themeColor="text1"/>
        </w:rPr>
        <w:t>!</w:t>
      </w:r>
      <w:r w:rsidR="00C658A9" w:rsidRPr="00F95A85">
        <w:rPr>
          <w:rFonts w:ascii="Arial" w:hAnsi="Arial" w:cs="Arial"/>
          <w:color w:val="000000" w:themeColor="text1"/>
        </w:rPr>
        <w:t xml:space="preserve"> It might be a nice place to eventually leave London and retire to. And also I have to say it reminded me of a s</w:t>
      </w:r>
      <w:r w:rsidRPr="00F95A85">
        <w:rPr>
          <w:rFonts w:ascii="Arial" w:hAnsi="Arial" w:cs="Arial"/>
          <w:color w:val="000000" w:themeColor="text1"/>
        </w:rPr>
        <w:t>mall town. It's slightly bigger than</w:t>
      </w:r>
      <w:r w:rsidR="00C658A9" w:rsidRPr="00F95A85">
        <w:rPr>
          <w:rFonts w:ascii="Arial" w:hAnsi="Arial" w:cs="Arial"/>
          <w:color w:val="000000" w:themeColor="text1"/>
        </w:rPr>
        <w:t xml:space="preserve"> where I had all my childhood holidays with my grandparents. My aunt and uncle lived out on Anglesey. And it had the </w:t>
      </w:r>
      <w:r w:rsidR="00C658A9" w:rsidRPr="00F95A85">
        <w:rPr>
          <w:rFonts w:ascii="Arial" w:hAnsi="Arial" w:cs="Arial"/>
          <w:color w:val="000000" w:themeColor="text1"/>
        </w:rPr>
        <w:lastRenderedPageBreak/>
        <w:t xml:space="preserve">same </w:t>
      </w:r>
      <w:r w:rsidRPr="00F95A85">
        <w:rPr>
          <w:rFonts w:ascii="Arial" w:hAnsi="Arial" w:cs="Arial"/>
          <w:color w:val="000000" w:themeColor="text1"/>
        </w:rPr>
        <w:t>buzz</w:t>
      </w:r>
      <w:r w:rsidR="00C658A9" w:rsidRPr="00F95A85">
        <w:rPr>
          <w:rFonts w:ascii="Arial" w:hAnsi="Arial" w:cs="Arial"/>
          <w:color w:val="000000" w:themeColor="text1"/>
        </w:rPr>
        <w:t xml:space="preserve"> I felt</w:t>
      </w:r>
      <w:r w:rsidRPr="00F95A85">
        <w:rPr>
          <w:rFonts w:ascii="Arial" w:hAnsi="Arial" w:cs="Arial"/>
          <w:color w:val="000000" w:themeColor="text1"/>
        </w:rPr>
        <w:t>. There</w:t>
      </w:r>
      <w:r w:rsidR="00C658A9" w:rsidRPr="00F95A85">
        <w:rPr>
          <w:rFonts w:ascii="Arial" w:hAnsi="Arial" w:cs="Arial"/>
          <w:color w:val="000000" w:themeColor="text1"/>
        </w:rPr>
        <w:t xml:space="preserve"> </w:t>
      </w:r>
      <w:proofErr w:type="gramStart"/>
      <w:r w:rsidR="00C658A9" w:rsidRPr="00F95A85">
        <w:rPr>
          <w:rFonts w:ascii="Arial" w:hAnsi="Arial" w:cs="Arial"/>
          <w:color w:val="000000" w:themeColor="text1"/>
        </w:rPr>
        <w:t>was</w:t>
      </w:r>
      <w:proofErr w:type="gramEnd"/>
      <w:r w:rsidR="00C658A9" w:rsidRPr="00F95A85">
        <w:rPr>
          <w:rFonts w:ascii="Arial" w:hAnsi="Arial" w:cs="Arial"/>
          <w:color w:val="000000" w:themeColor="text1"/>
        </w:rPr>
        <w:t xml:space="preserve"> always little things going on. </w:t>
      </w:r>
      <w:r w:rsidRPr="00F95A85">
        <w:rPr>
          <w:rFonts w:ascii="Arial" w:hAnsi="Arial" w:cs="Arial"/>
          <w:color w:val="000000" w:themeColor="text1"/>
        </w:rPr>
        <w:t xml:space="preserve">Perhaps it’s an early sign </w:t>
      </w:r>
      <w:r w:rsidR="00C658A9" w:rsidRPr="00F95A85">
        <w:rPr>
          <w:rFonts w:ascii="Arial" w:hAnsi="Arial" w:cs="Arial"/>
          <w:color w:val="000000" w:themeColor="text1"/>
        </w:rPr>
        <w:t>of being gay, but I</w:t>
      </w:r>
      <w:r w:rsidRPr="00F95A85">
        <w:rPr>
          <w:rFonts w:ascii="Arial" w:hAnsi="Arial" w:cs="Arial"/>
          <w:color w:val="000000" w:themeColor="text1"/>
        </w:rPr>
        <w:t xml:space="preserve"> always picked up on the gossip!</w:t>
      </w:r>
    </w:p>
    <w:p w14:paraId="69B42194" w14:textId="77777777" w:rsidR="00AB4627" w:rsidRPr="00F95A85" w:rsidRDefault="00AB4627">
      <w:pPr>
        <w:spacing w:after="0"/>
        <w:rPr>
          <w:rFonts w:ascii="Arial" w:hAnsi="Arial" w:cs="Arial"/>
          <w:color w:val="000000" w:themeColor="text1"/>
        </w:rPr>
      </w:pPr>
    </w:p>
    <w:p w14:paraId="27CA1ADC" w14:textId="3C0266A8" w:rsidR="00AB795F" w:rsidRPr="00F95A85" w:rsidRDefault="00C658A9">
      <w:pPr>
        <w:spacing w:after="0"/>
        <w:rPr>
          <w:rFonts w:ascii="Arial" w:hAnsi="Arial" w:cs="Arial"/>
          <w:color w:val="000000" w:themeColor="text1"/>
        </w:rPr>
      </w:pPr>
      <w:r w:rsidRPr="00F95A85">
        <w:rPr>
          <w:rFonts w:ascii="Arial" w:hAnsi="Arial" w:cs="Arial"/>
          <w:color w:val="000000" w:themeColor="text1"/>
        </w:rPr>
        <w:t xml:space="preserve">Bill's been in with the </w:t>
      </w:r>
      <w:r w:rsidR="00AB4627" w:rsidRPr="00F95A85">
        <w:rPr>
          <w:rFonts w:ascii="Arial" w:hAnsi="Arial" w:cs="Arial"/>
          <w:color w:val="000000" w:themeColor="text1"/>
        </w:rPr>
        <w:t>E. F. Benson S</w:t>
      </w:r>
      <w:r w:rsidRPr="00F95A85">
        <w:rPr>
          <w:rFonts w:ascii="Arial" w:hAnsi="Arial" w:cs="Arial"/>
          <w:color w:val="000000" w:themeColor="text1"/>
        </w:rPr>
        <w:t>ociety since</w:t>
      </w:r>
      <w:r w:rsidR="00AB4627" w:rsidRPr="00F95A85">
        <w:rPr>
          <w:rFonts w:ascii="Arial" w:hAnsi="Arial" w:cs="Arial"/>
          <w:color w:val="000000" w:themeColor="text1"/>
        </w:rPr>
        <w:t>…</w:t>
      </w:r>
    </w:p>
    <w:p w14:paraId="0F75269E" w14:textId="77777777" w:rsidR="00AB795F" w:rsidRPr="00F95A85" w:rsidRDefault="00AB795F">
      <w:pPr>
        <w:spacing w:after="0"/>
        <w:rPr>
          <w:rFonts w:ascii="Arial" w:hAnsi="Arial" w:cs="Arial"/>
          <w:color w:val="000000" w:themeColor="text1"/>
        </w:rPr>
      </w:pPr>
    </w:p>
    <w:p w14:paraId="586BD083" w14:textId="25E31728" w:rsidR="00AB795F" w:rsidRPr="00F95A85" w:rsidRDefault="00AB4627">
      <w:pPr>
        <w:spacing w:after="0"/>
        <w:rPr>
          <w:rFonts w:ascii="Arial" w:hAnsi="Arial" w:cs="Arial"/>
          <w:color w:val="000000" w:themeColor="text1"/>
        </w:rPr>
      </w:pPr>
      <w:r w:rsidRPr="00F95A85">
        <w:rPr>
          <w:rFonts w:ascii="Arial" w:hAnsi="Arial" w:cs="Arial"/>
          <w:b/>
          <w:color w:val="000000" w:themeColor="text1"/>
        </w:rPr>
        <w:t>Bill:</w:t>
      </w:r>
      <w:r w:rsidRPr="00F95A85">
        <w:rPr>
          <w:rFonts w:ascii="Arial" w:hAnsi="Arial" w:cs="Arial"/>
          <w:color w:val="000000" w:themeColor="text1"/>
        </w:rPr>
        <w:t xml:space="preserve"> --W</w:t>
      </w:r>
      <w:r w:rsidR="00C658A9" w:rsidRPr="00F95A85">
        <w:rPr>
          <w:rFonts w:ascii="Arial" w:hAnsi="Arial" w:cs="Arial"/>
          <w:color w:val="000000" w:themeColor="text1"/>
        </w:rPr>
        <w:t xml:space="preserve">hich just involves sticking address labels on </w:t>
      </w:r>
      <w:r w:rsidRPr="00F95A85">
        <w:rPr>
          <w:rFonts w:ascii="Arial" w:hAnsi="Arial" w:cs="Arial"/>
          <w:color w:val="000000" w:themeColor="text1"/>
        </w:rPr>
        <w:t>the letters</w:t>
      </w:r>
      <w:r w:rsidR="00C658A9" w:rsidRPr="00F95A85">
        <w:rPr>
          <w:rFonts w:ascii="Arial" w:hAnsi="Arial" w:cs="Arial"/>
          <w:color w:val="000000" w:themeColor="text1"/>
        </w:rPr>
        <w:t xml:space="preserve"> basically</w:t>
      </w:r>
      <w:r w:rsidRPr="00F95A85">
        <w:rPr>
          <w:rFonts w:ascii="Arial" w:hAnsi="Arial" w:cs="Arial"/>
          <w:color w:val="000000" w:themeColor="text1"/>
        </w:rPr>
        <w:t>!</w:t>
      </w:r>
    </w:p>
    <w:p w14:paraId="3B2B0789" w14:textId="77777777" w:rsidR="00AB795F" w:rsidRPr="00F95A85" w:rsidRDefault="00AB795F">
      <w:pPr>
        <w:spacing w:after="0"/>
        <w:rPr>
          <w:rFonts w:ascii="Arial" w:hAnsi="Arial" w:cs="Arial"/>
          <w:color w:val="000000" w:themeColor="text1"/>
        </w:rPr>
      </w:pPr>
    </w:p>
    <w:p w14:paraId="0F20B263" w14:textId="77777777" w:rsidR="00FB4AC4" w:rsidRPr="00F95A85" w:rsidRDefault="00FB4AC4">
      <w:pPr>
        <w:spacing w:after="0"/>
        <w:rPr>
          <w:rFonts w:ascii="Arial" w:hAnsi="Arial" w:cs="Arial"/>
          <w:color w:val="000000" w:themeColor="text1"/>
        </w:rPr>
      </w:pPr>
      <w:r w:rsidRPr="00F95A85">
        <w:rPr>
          <w:rFonts w:ascii="Arial" w:hAnsi="Arial" w:cs="Arial"/>
          <w:b/>
          <w:color w:val="000000" w:themeColor="text1"/>
        </w:rPr>
        <w:t>Allan:</w:t>
      </w:r>
      <w:r w:rsidRPr="00F95A85">
        <w:rPr>
          <w:rFonts w:ascii="Arial" w:hAnsi="Arial" w:cs="Arial"/>
          <w:color w:val="000000" w:themeColor="text1"/>
        </w:rPr>
        <w:t xml:space="preserve"> No </w:t>
      </w:r>
      <w:proofErr w:type="spellStart"/>
      <w:r w:rsidRPr="00F95A85">
        <w:rPr>
          <w:rFonts w:ascii="Arial" w:hAnsi="Arial" w:cs="Arial"/>
          <w:color w:val="000000" w:themeColor="text1"/>
        </w:rPr>
        <w:t>no</w:t>
      </w:r>
      <w:proofErr w:type="spellEnd"/>
      <w:r w:rsidRPr="00F95A85">
        <w:rPr>
          <w:rFonts w:ascii="Arial" w:hAnsi="Arial" w:cs="Arial"/>
          <w:color w:val="000000" w:themeColor="text1"/>
        </w:rPr>
        <w:t>! Y</w:t>
      </w:r>
      <w:r w:rsidR="00C658A9" w:rsidRPr="00F95A85">
        <w:rPr>
          <w:rFonts w:ascii="Arial" w:hAnsi="Arial" w:cs="Arial"/>
          <w:color w:val="000000" w:themeColor="text1"/>
        </w:rPr>
        <w:t xml:space="preserve">ou come and do the books </w:t>
      </w:r>
      <w:r w:rsidRPr="00F95A85">
        <w:rPr>
          <w:rFonts w:ascii="Arial" w:hAnsi="Arial" w:cs="Arial"/>
          <w:color w:val="000000" w:themeColor="text1"/>
        </w:rPr>
        <w:t>and all the rest of it</w:t>
      </w:r>
      <w:r w:rsidR="00C658A9" w:rsidRPr="00F95A85">
        <w:rPr>
          <w:rFonts w:ascii="Arial" w:hAnsi="Arial" w:cs="Arial"/>
          <w:color w:val="000000" w:themeColor="text1"/>
        </w:rPr>
        <w:t xml:space="preserve">. </w:t>
      </w:r>
      <w:r w:rsidRPr="00F95A85">
        <w:rPr>
          <w:rFonts w:ascii="Arial" w:hAnsi="Arial" w:cs="Arial"/>
          <w:color w:val="000000" w:themeColor="text1"/>
        </w:rPr>
        <w:t>Even before we came down here t</w:t>
      </w:r>
      <w:r w:rsidR="00C658A9" w:rsidRPr="00F95A85">
        <w:rPr>
          <w:rFonts w:ascii="Arial" w:hAnsi="Arial" w:cs="Arial"/>
          <w:color w:val="000000" w:themeColor="text1"/>
        </w:rPr>
        <w:t>here was a wo</w:t>
      </w:r>
      <w:r w:rsidRPr="00F95A85">
        <w:rPr>
          <w:rFonts w:ascii="Arial" w:hAnsi="Arial" w:cs="Arial"/>
          <w:color w:val="000000" w:themeColor="text1"/>
        </w:rPr>
        <w:t>man here who ran a little paper, and we know she used to refer to us as</w:t>
      </w:r>
      <w:proofErr w:type="gramStart"/>
      <w:r w:rsidRPr="00F95A85">
        <w:rPr>
          <w:rFonts w:ascii="Arial" w:hAnsi="Arial" w:cs="Arial"/>
          <w:color w:val="000000" w:themeColor="text1"/>
        </w:rPr>
        <w:t>—‘</w:t>
      </w:r>
      <w:proofErr w:type="gramEnd"/>
      <w:r w:rsidRPr="00F95A85">
        <w:rPr>
          <w:rFonts w:ascii="Arial" w:hAnsi="Arial" w:cs="Arial"/>
          <w:color w:val="000000" w:themeColor="text1"/>
        </w:rPr>
        <w:t>Oh, I think the Benson B</w:t>
      </w:r>
      <w:r w:rsidR="00C658A9" w:rsidRPr="00F95A85">
        <w:rPr>
          <w:rFonts w:ascii="Arial" w:hAnsi="Arial" w:cs="Arial"/>
          <w:color w:val="000000" w:themeColor="text1"/>
        </w:rPr>
        <w:t>oys are coming down on such and such a day</w:t>
      </w:r>
      <w:r w:rsidRPr="00F95A85">
        <w:rPr>
          <w:rFonts w:ascii="Arial" w:hAnsi="Arial" w:cs="Arial"/>
          <w:color w:val="000000" w:themeColor="text1"/>
        </w:rPr>
        <w:t>’</w:t>
      </w:r>
      <w:r w:rsidR="00C658A9" w:rsidRPr="00F95A85">
        <w:rPr>
          <w:rFonts w:ascii="Arial" w:hAnsi="Arial" w:cs="Arial"/>
          <w:color w:val="000000" w:themeColor="text1"/>
        </w:rPr>
        <w:t>. So we've had that Benson presence</w:t>
      </w:r>
      <w:r w:rsidRPr="00F95A85">
        <w:rPr>
          <w:rFonts w:ascii="Arial" w:hAnsi="Arial" w:cs="Arial"/>
          <w:color w:val="000000" w:themeColor="text1"/>
        </w:rPr>
        <w:t xml:space="preserve"> (for good or ill)</w:t>
      </w:r>
      <w:r w:rsidR="00C658A9" w:rsidRPr="00F95A85">
        <w:rPr>
          <w:rFonts w:ascii="Arial" w:hAnsi="Arial" w:cs="Arial"/>
          <w:color w:val="000000" w:themeColor="text1"/>
        </w:rPr>
        <w:t xml:space="preserve">. </w:t>
      </w:r>
    </w:p>
    <w:p w14:paraId="5CF782CF" w14:textId="77777777" w:rsidR="00FB4AC4" w:rsidRPr="00F95A85" w:rsidRDefault="00FB4AC4">
      <w:pPr>
        <w:spacing w:after="0"/>
        <w:rPr>
          <w:rFonts w:ascii="Arial" w:hAnsi="Arial" w:cs="Arial"/>
          <w:color w:val="000000" w:themeColor="text1"/>
        </w:rPr>
      </w:pPr>
    </w:p>
    <w:p w14:paraId="58D539ED" w14:textId="0A13026A" w:rsidR="00AB795F" w:rsidRPr="00F95A85" w:rsidRDefault="00FB4AC4">
      <w:pPr>
        <w:spacing w:after="0"/>
        <w:rPr>
          <w:rFonts w:ascii="Arial" w:hAnsi="Arial" w:cs="Arial"/>
          <w:color w:val="000000" w:themeColor="text1"/>
        </w:rPr>
      </w:pPr>
      <w:r w:rsidRPr="00F95A85">
        <w:rPr>
          <w:rFonts w:ascii="Arial" w:hAnsi="Arial" w:cs="Arial"/>
          <w:color w:val="000000" w:themeColor="text1"/>
        </w:rPr>
        <w:t>I’ve been doing the walks for</w:t>
      </w:r>
      <w:r w:rsidR="00C658A9" w:rsidRPr="00F95A85">
        <w:rPr>
          <w:rFonts w:ascii="Arial" w:hAnsi="Arial" w:cs="Arial"/>
          <w:color w:val="000000" w:themeColor="text1"/>
        </w:rPr>
        <w:t xml:space="preserve"> over 20 years, but</w:t>
      </w:r>
      <w:r w:rsidRPr="00F95A85">
        <w:rPr>
          <w:rFonts w:ascii="Arial" w:hAnsi="Arial" w:cs="Arial"/>
          <w:color w:val="000000" w:themeColor="text1"/>
        </w:rPr>
        <w:t xml:space="preserve"> I do remember one French woman… </w:t>
      </w:r>
      <w:r w:rsidR="00C658A9" w:rsidRPr="00F95A85">
        <w:rPr>
          <w:rFonts w:ascii="Arial" w:hAnsi="Arial" w:cs="Arial"/>
          <w:color w:val="000000" w:themeColor="text1"/>
        </w:rPr>
        <w:t>I just chuckled, because we're going across and I said to</w:t>
      </w:r>
      <w:r w:rsidRPr="00F95A85">
        <w:rPr>
          <w:rFonts w:ascii="Arial" w:hAnsi="Arial" w:cs="Arial"/>
          <w:color w:val="000000" w:themeColor="text1"/>
        </w:rPr>
        <w:t xml:space="preserve"> her: ‘Oh it’s</w:t>
      </w:r>
      <w:r w:rsidR="00C658A9" w:rsidRPr="00F95A85">
        <w:rPr>
          <w:rFonts w:ascii="Arial" w:hAnsi="Arial" w:cs="Arial"/>
          <w:color w:val="000000" w:themeColor="text1"/>
        </w:rPr>
        <w:t xml:space="preserve"> always really nice to see everybody here. I think we have a Spanish couple as well</w:t>
      </w:r>
      <w:r w:rsidRPr="00F95A85">
        <w:rPr>
          <w:rFonts w:ascii="Arial" w:hAnsi="Arial" w:cs="Arial"/>
          <w:color w:val="000000" w:themeColor="text1"/>
        </w:rPr>
        <w:t>,</w:t>
      </w:r>
      <w:r w:rsidR="00C658A9" w:rsidRPr="00F95A85">
        <w:rPr>
          <w:rFonts w:ascii="Arial" w:hAnsi="Arial" w:cs="Arial"/>
          <w:color w:val="000000" w:themeColor="text1"/>
        </w:rPr>
        <w:t xml:space="preserve"> because we think of </w:t>
      </w:r>
      <w:r w:rsidRPr="00F95A85">
        <w:rPr>
          <w:rFonts w:ascii="Arial" w:hAnsi="Arial" w:cs="Arial"/>
          <w:color w:val="000000" w:themeColor="text1"/>
        </w:rPr>
        <w:t xml:space="preserve">E. F. Benson as something </w:t>
      </w:r>
      <w:r w:rsidR="00C658A9" w:rsidRPr="00F95A85">
        <w:rPr>
          <w:rFonts w:ascii="Arial" w:hAnsi="Arial" w:cs="Arial"/>
          <w:color w:val="000000" w:themeColor="text1"/>
        </w:rPr>
        <w:t xml:space="preserve">very British, if not very </w:t>
      </w:r>
      <w:r w:rsidR="00C658A9" w:rsidRPr="00F95A85">
        <w:rPr>
          <w:rFonts w:ascii="Arial" w:hAnsi="Arial" w:cs="Arial"/>
          <w:i/>
          <w:color w:val="000000" w:themeColor="text1"/>
        </w:rPr>
        <w:t>English</w:t>
      </w:r>
      <w:r w:rsidR="00C658A9" w:rsidRPr="00F95A85">
        <w:rPr>
          <w:rFonts w:ascii="Arial" w:hAnsi="Arial" w:cs="Arial"/>
          <w:color w:val="000000" w:themeColor="text1"/>
        </w:rPr>
        <w:t>. And the way he writes.</w:t>
      </w:r>
      <w:r w:rsidRPr="00F95A85">
        <w:rPr>
          <w:rFonts w:ascii="Arial" w:hAnsi="Arial" w:cs="Arial"/>
          <w:color w:val="000000" w:themeColor="text1"/>
        </w:rPr>
        <w:t>’</w:t>
      </w:r>
      <w:r w:rsidR="00C658A9" w:rsidRPr="00F95A85">
        <w:rPr>
          <w:rFonts w:ascii="Arial" w:hAnsi="Arial" w:cs="Arial"/>
          <w:color w:val="000000" w:themeColor="text1"/>
        </w:rPr>
        <w:t xml:space="preserve"> And she just stopped me</w:t>
      </w:r>
      <w:r w:rsidRPr="00F95A85">
        <w:rPr>
          <w:rFonts w:ascii="Arial" w:hAnsi="Arial" w:cs="Arial"/>
          <w:color w:val="000000" w:themeColor="text1"/>
        </w:rPr>
        <w:t>,</w:t>
      </w:r>
      <w:r w:rsidR="00C658A9" w:rsidRPr="00F95A85">
        <w:rPr>
          <w:rFonts w:ascii="Arial" w:hAnsi="Arial" w:cs="Arial"/>
          <w:color w:val="000000" w:themeColor="text1"/>
        </w:rPr>
        <w:t xml:space="preserve"> looked at me</w:t>
      </w:r>
      <w:r w:rsidRPr="00F95A85">
        <w:rPr>
          <w:rFonts w:ascii="Arial" w:hAnsi="Arial" w:cs="Arial"/>
          <w:color w:val="000000" w:themeColor="text1"/>
        </w:rPr>
        <w:t>,</w:t>
      </w:r>
      <w:r w:rsidR="00C658A9" w:rsidRPr="00F95A85">
        <w:rPr>
          <w:rFonts w:ascii="Arial" w:hAnsi="Arial" w:cs="Arial"/>
          <w:color w:val="000000" w:themeColor="text1"/>
        </w:rPr>
        <w:t xml:space="preserve"> and just said</w:t>
      </w:r>
      <w:r w:rsidRPr="00F95A85">
        <w:rPr>
          <w:rFonts w:ascii="Arial" w:hAnsi="Arial" w:cs="Arial"/>
          <w:color w:val="000000" w:themeColor="text1"/>
        </w:rPr>
        <w:t>: ‘You, monsieur,</w:t>
      </w:r>
      <w:r w:rsidR="00C658A9" w:rsidRPr="00F95A85">
        <w:rPr>
          <w:rFonts w:ascii="Arial" w:hAnsi="Arial" w:cs="Arial"/>
          <w:color w:val="000000" w:themeColor="text1"/>
        </w:rPr>
        <w:t xml:space="preserve"> have never lived in a small French town</w:t>
      </w:r>
      <w:r w:rsidRPr="00F95A85">
        <w:rPr>
          <w:rFonts w:ascii="Arial" w:hAnsi="Arial" w:cs="Arial"/>
          <w:color w:val="000000" w:themeColor="text1"/>
        </w:rPr>
        <w:t>!’.</w:t>
      </w:r>
    </w:p>
    <w:p w14:paraId="071C1A49" w14:textId="77777777" w:rsidR="00AB795F" w:rsidRPr="00F95A85" w:rsidRDefault="00AB795F">
      <w:pPr>
        <w:spacing w:after="0"/>
        <w:rPr>
          <w:rFonts w:ascii="Arial" w:hAnsi="Arial" w:cs="Arial"/>
          <w:color w:val="000000" w:themeColor="text1"/>
        </w:rPr>
      </w:pPr>
    </w:p>
    <w:p w14:paraId="2CDF2499" w14:textId="5A89112F" w:rsidR="00AB795F" w:rsidRPr="00F95A85" w:rsidRDefault="00FB4AC4">
      <w:pPr>
        <w:spacing w:after="0"/>
        <w:rPr>
          <w:rFonts w:ascii="Arial" w:hAnsi="Arial" w:cs="Arial"/>
          <w:color w:val="000000" w:themeColor="text1"/>
        </w:rPr>
      </w:pPr>
      <w:r w:rsidRPr="00F95A85">
        <w:rPr>
          <w:rFonts w:ascii="Arial" w:hAnsi="Arial" w:cs="Arial"/>
          <w:b/>
          <w:color w:val="000000" w:themeColor="text1"/>
        </w:rPr>
        <w:t>Bill:</w:t>
      </w:r>
      <w:r w:rsidRPr="00F95A85">
        <w:rPr>
          <w:rFonts w:ascii="Arial" w:hAnsi="Arial" w:cs="Arial"/>
          <w:color w:val="000000" w:themeColor="text1"/>
        </w:rPr>
        <w:t xml:space="preserve"> I think we also may</w:t>
      </w:r>
      <w:r w:rsidR="0097212F" w:rsidRPr="00F95A85">
        <w:rPr>
          <w:rFonts w:ascii="Arial" w:hAnsi="Arial" w:cs="Arial"/>
          <w:color w:val="000000" w:themeColor="text1"/>
        </w:rPr>
        <w:t xml:space="preserve">be mentioned to you Cynthia </w:t>
      </w:r>
      <w:proofErr w:type="spellStart"/>
      <w:r w:rsidR="0097212F" w:rsidRPr="00F95A85">
        <w:rPr>
          <w:rFonts w:ascii="Arial" w:hAnsi="Arial" w:cs="Arial"/>
          <w:color w:val="000000" w:themeColor="text1"/>
        </w:rPr>
        <w:t>R</w:t>
      </w:r>
      <w:r w:rsidR="00C658A9" w:rsidRPr="00F95A85">
        <w:rPr>
          <w:rFonts w:ascii="Arial" w:hAnsi="Arial" w:cs="Arial"/>
          <w:color w:val="000000" w:themeColor="text1"/>
        </w:rPr>
        <w:t>eavell</w:t>
      </w:r>
      <w:proofErr w:type="spellEnd"/>
      <w:r w:rsidR="00C658A9" w:rsidRPr="00F95A85">
        <w:rPr>
          <w:rFonts w:ascii="Arial" w:hAnsi="Arial" w:cs="Arial"/>
          <w:color w:val="000000" w:themeColor="text1"/>
        </w:rPr>
        <w:t xml:space="preserve"> w</w:t>
      </w:r>
      <w:r w:rsidR="0097212F" w:rsidRPr="00F95A85">
        <w:rPr>
          <w:rFonts w:ascii="Arial" w:hAnsi="Arial" w:cs="Arial"/>
          <w:color w:val="000000" w:themeColor="text1"/>
        </w:rPr>
        <w:t>ho used to run the Tilling S</w:t>
      </w:r>
      <w:r w:rsidR="00C658A9" w:rsidRPr="00F95A85">
        <w:rPr>
          <w:rFonts w:ascii="Arial" w:hAnsi="Arial" w:cs="Arial"/>
          <w:color w:val="000000" w:themeColor="text1"/>
        </w:rPr>
        <w:t xml:space="preserve">ociety. Now Cynthia was very suspicious of the </w:t>
      </w:r>
      <w:r w:rsidR="0097212F" w:rsidRPr="00F95A85">
        <w:rPr>
          <w:rFonts w:ascii="Arial" w:hAnsi="Arial" w:cs="Arial"/>
          <w:color w:val="000000" w:themeColor="text1"/>
        </w:rPr>
        <w:t>E. F. Benson S</w:t>
      </w:r>
      <w:r w:rsidR="00C658A9" w:rsidRPr="00F95A85">
        <w:rPr>
          <w:rFonts w:ascii="Arial" w:hAnsi="Arial" w:cs="Arial"/>
          <w:color w:val="000000" w:themeColor="text1"/>
        </w:rPr>
        <w:t>ociety for whatever reason, but she used to go around saying</w:t>
      </w:r>
      <w:r w:rsidR="0097212F" w:rsidRPr="00F95A85">
        <w:rPr>
          <w:rFonts w:ascii="Arial" w:hAnsi="Arial" w:cs="Arial"/>
          <w:color w:val="000000" w:themeColor="text1"/>
        </w:rPr>
        <w:t>: ‘O</w:t>
      </w:r>
      <w:r w:rsidR="00C658A9" w:rsidRPr="00F95A85">
        <w:rPr>
          <w:rFonts w:ascii="Arial" w:hAnsi="Arial" w:cs="Arial"/>
          <w:color w:val="000000" w:themeColor="text1"/>
        </w:rPr>
        <w:t xml:space="preserve">h, well the </w:t>
      </w:r>
      <w:r w:rsidR="0097212F" w:rsidRPr="00F95A85">
        <w:rPr>
          <w:rFonts w:ascii="Arial" w:hAnsi="Arial" w:cs="Arial"/>
          <w:color w:val="000000" w:themeColor="text1"/>
        </w:rPr>
        <w:t>E. F. Benson S</w:t>
      </w:r>
      <w:r w:rsidR="00C658A9" w:rsidRPr="00F95A85">
        <w:rPr>
          <w:rFonts w:ascii="Arial" w:hAnsi="Arial" w:cs="Arial"/>
          <w:color w:val="000000" w:themeColor="text1"/>
        </w:rPr>
        <w:t>ociety is just full of six foot blonde young men</w:t>
      </w:r>
      <w:r w:rsidR="0097212F" w:rsidRPr="00F95A85">
        <w:rPr>
          <w:rFonts w:ascii="Arial" w:hAnsi="Arial" w:cs="Arial"/>
          <w:color w:val="000000" w:themeColor="text1"/>
        </w:rPr>
        <w:t>’</w:t>
      </w:r>
      <w:r w:rsidR="00C658A9" w:rsidRPr="00F95A85">
        <w:rPr>
          <w:rFonts w:ascii="Arial" w:hAnsi="Arial" w:cs="Arial"/>
          <w:color w:val="000000" w:themeColor="text1"/>
        </w:rPr>
        <w:t>. So</w:t>
      </w:r>
      <w:r w:rsidR="0097212F" w:rsidRPr="00F95A85">
        <w:rPr>
          <w:rFonts w:ascii="Arial" w:hAnsi="Arial" w:cs="Arial"/>
          <w:color w:val="000000" w:themeColor="text1"/>
        </w:rPr>
        <w:t xml:space="preserve"> we thought: ‘I</w:t>
      </w:r>
      <w:r w:rsidR="00C658A9" w:rsidRPr="00F95A85">
        <w:rPr>
          <w:rFonts w:ascii="Arial" w:hAnsi="Arial" w:cs="Arial"/>
          <w:color w:val="000000" w:themeColor="text1"/>
        </w:rPr>
        <w:t>s it really</w:t>
      </w:r>
      <w:r w:rsidR="0097212F" w:rsidRPr="00F95A85">
        <w:rPr>
          <w:rFonts w:ascii="Arial" w:hAnsi="Arial" w:cs="Arial"/>
          <w:color w:val="000000" w:themeColor="text1"/>
        </w:rPr>
        <w:t>? W</w:t>
      </w:r>
      <w:r w:rsidR="00C658A9" w:rsidRPr="00F95A85">
        <w:rPr>
          <w:rFonts w:ascii="Arial" w:hAnsi="Arial" w:cs="Arial"/>
          <w:color w:val="000000" w:themeColor="text1"/>
        </w:rPr>
        <w:t xml:space="preserve">e'd love to </w:t>
      </w:r>
      <w:r w:rsidR="0097212F" w:rsidRPr="00F95A85">
        <w:rPr>
          <w:rFonts w:ascii="Arial" w:hAnsi="Arial" w:cs="Arial"/>
          <w:color w:val="000000" w:themeColor="text1"/>
        </w:rPr>
        <w:t>meet them</w:t>
      </w:r>
      <w:r w:rsidR="00C658A9" w:rsidRPr="00F95A85">
        <w:rPr>
          <w:rFonts w:ascii="Arial" w:hAnsi="Arial" w:cs="Arial"/>
          <w:color w:val="000000" w:themeColor="text1"/>
        </w:rPr>
        <w:t xml:space="preserve"> whoever they are</w:t>
      </w:r>
      <w:r w:rsidR="0097212F" w:rsidRPr="00F95A85">
        <w:rPr>
          <w:rFonts w:ascii="Arial" w:hAnsi="Arial" w:cs="Arial"/>
          <w:color w:val="000000" w:themeColor="text1"/>
        </w:rPr>
        <w:t>!’</w:t>
      </w:r>
    </w:p>
    <w:p w14:paraId="078BCE2A" w14:textId="77777777" w:rsidR="00AB795F" w:rsidRPr="00F95A85" w:rsidRDefault="00AB795F">
      <w:pPr>
        <w:spacing w:after="0"/>
        <w:rPr>
          <w:rFonts w:ascii="Arial" w:hAnsi="Arial" w:cs="Arial"/>
          <w:color w:val="000000" w:themeColor="text1"/>
        </w:rPr>
      </w:pPr>
    </w:p>
    <w:p w14:paraId="16875A07" w14:textId="4EB19F1A" w:rsidR="00AB795F" w:rsidRPr="00F95A85" w:rsidRDefault="0097212F">
      <w:pPr>
        <w:spacing w:after="0"/>
        <w:rPr>
          <w:rFonts w:ascii="Arial" w:hAnsi="Arial" w:cs="Arial"/>
          <w:color w:val="000000" w:themeColor="text1"/>
        </w:rPr>
      </w:pPr>
      <w:r w:rsidRPr="00F95A85">
        <w:rPr>
          <w:rFonts w:ascii="Arial" w:hAnsi="Arial" w:cs="Arial"/>
          <w:b/>
          <w:color w:val="000000" w:themeColor="text1"/>
        </w:rPr>
        <w:t>Allan:</w:t>
      </w:r>
      <w:r w:rsidRPr="00F95A85">
        <w:rPr>
          <w:rFonts w:ascii="Arial" w:hAnsi="Arial" w:cs="Arial"/>
          <w:color w:val="000000" w:themeColor="text1"/>
        </w:rPr>
        <w:t xml:space="preserve"> Yes, our chairman said:</w:t>
      </w:r>
      <w:r w:rsidR="00C658A9" w:rsidRPr="00F95A85">
        <w:rPr>
          <w:rFonts w:ascii="Arial" w:hAnsi="Arial" w:cs="Arial"/>
          <w:color w:val="000000" w:themeColor="text1"/>
        </w:rPr>
        <w:t xml:space="preserve"> </w:t>
      </w:r>
      <w:r w:rsidRPr="00F95A85">
        <w:rPr>
          <w:rFonts w:ascii="Arial" w:hAnsi="Arial" w:cs="Arial"/>
          <w:color w:val="000000" w:themeColor="text1"/>
        </w:rPr>
        <w:t>‘</w:t>
      </w:r>
      <w:r w:rsidR="00C658A9" w:rsidRPr="00F95A85">
        <w:rPr>
          <w:rFonts w:ascii="Arial" w:hAnsi="Arial" w:cs="Arial"/>
          <w:color w:val="000000" w:themeColor="text1"/>
        </w:rPr>
        <w:t xml:space="preserve">Oh, I wish you put that in prints </w:t>
      </w:r>
      <w:r w:rsidRPr="00F95A85">
        <w:rPr>
          <w:rFonts w:ascii="Arial" w:hAnsi="Arial" w:cs="Arial"/>
          <w:color w:val="000000" w:themeColor="text1"/>
        </w:rPr>
        <w:t>somewhere. T</w:t>
      </w:r>
      <w:r w:rsidR="00C658A9" w:rsidRPr="00F95A85">
        <w:rPr>
          <w:rFonts w:ascii="Arial" w:hAnsi="Arial" w:cs="Arial"/>
          <w:color w:val="000000" w:themeColor="text1"/>
        </w:rPr>
        <w:t>hat would be a wonderful recruitment drive for us</w:t>
      </w:r>
      <w:r w:rsidRPr="00F95A85">
        <w:rPr>
          <w:rFonts w:ascii="Arial" w:hAnsi="Arial" w:cs="Arial"/>
          <w:color w:val="000000" w:themeColor="text1"/>
        </w:rPr>
        <w:t>!’</w:t>
      </w:r>
    </w:p>
    <w:p w14:paraId="619570D1" w14:textId="77777777" w:rsidR="00AB795F" w:rsidRPr="00F95A85" w:rsidRDefault="00AB795F">
      <w:pPr>
        <w:spacing w:after="0"/>
        <w:rPr>
          <w:rFonts w:ascii="Arial" w:hAnsi="Arial" w:cs="Arial"/>
          <w:color w:val="000000" w:themeColor="text1"/>
        </w:rPr>
      </w:pPr>
    </w:p>
    <w:p w14:paraId="32740122" w14:textId="5EA1C8B6" w:rsidR="00AB795F" w:rsidRPr="00F95A85" w:rsidRDefault="00C658A9">
      <w:pPr>
        <w:spacing w:after="0"/>
        <w:rPr>
          <w:rFonts w:ascii="Arial" w:hAnsi="Arial" w:cs="Arial"/>
          <w:color w:val="000000" w:themeColor="text1"/>
        </w:rPr>
      </w:pPr>
      <w:r w:rsidRPr="00F95A85">
        <w:rPr>
          <w:rFonts w:ascii="Arial" w:hAnsi="Arial" w:cs="Arial"/>
          <w:color w:val="000000" w:themeColor="text1"/>
        </w:rPr>
        <w:t xml:space="preserve">Because </w:t>
      </w:r>
      <w:r w:rsidR="0097212F" w:rsidRPr="00F95A85">
        <w:rPr>
          <w:rFonts w:ascii="Arial" w:hAnsi="Arial" w:cs="Arial"/>
          <w:color w:val="000000" w:themeColor="text1"/>
        </w:rPr>
        <w:t>Rye had always</w:t>
      </w:r>
      <w:r w:rsidRPr="00F95A85">
        <w:rPr>
          <w:rFonts w:ascii="Arial" w:hAnsi="Arial" w:cs="Arial"/>
          <w:color w:val="000000" w:themeColor="text1"/>
        </w:rPr>
        <w:t xml:space="preserve"> </w:t>
      </w:r>
      <w:r w:rsidR="0097212F" w:rsidRPr="00F95A85">
        <w:rPr>
          <w:rFonts w:ascii="Arial" w:hAnsi="Arial" w:cs="Arial"/>
          <w:color w:val="000000" w:themeColor="text1"/>
        </w:rPr>
        <w:t>been</w:t>
      </w:r>
      <w:r w:rsidRPr="00F95A85">
        <w:rPr>
          <w:rFonts w:ascii="Arial" w:hAnsi="Arial" w:cs="Arial"/>
          <w:color w:val="000000" w:themeColor="text1"/>
        </w:rPr>
        <w:t xml:space="preserve"> bohemian, because it </w:t>
      </w:r>
      <w:r w:rsidR="0097212F" w:rsidRPr="00F95A85">
        <w:rPr>
          <w:rFonts w:ascii="Arial" w:hAnsi="Arial" w:cs="Arial"/>
          <w:color w:val="000000" w:themeColor="text1"/>
        </w:rPr>
        <w:t>had</w:t>
      </w:r>
      <w:r w:rsidRPr="00F95A85">
        <w:rPr>
          <w:rFonts w:ascii="Arial" w:hAnsi="Arial" w:cs="Arial"/>
          <w:color w:val="000000" w:themeColor="text1"/>
        </w:rPr>
        <w:t xml:space="preserve"> be</w:t>
      </w:r>
      <w:r w:rsidR="0097212F" w:rsidRPr="00F95A85">
        <w:rPr>
          <w:rFonts w:ascii="Arial" w:hAnsi="Arial" w:cs="Arial"/>
          <w:color w:val="000000" w:themeColor="text1"/>
        </w:rPr>
        <w:t>en</w:t>
      </w:r>
      <w:r w:rsidRPr="00F95A85">
        <w:rPr>
          <w:rFonts w:ascii="Arial" w:hAnsi="Arial" w:cs="Arial"/>
          <w:color w:val="000000" w:themeColor="text1"/>
        </w:rPr>
        <w:t xml:space="preserve"> a port. People were close together. I have this feeling</w:t>
      </w:r>
      <w:r w:rsidR="0097212F" w:rsidRPr="00F95A85">
        <w:rPr>
          <w:rFonts w:ascii="Arial" w:hAnsi="Arial" w:cs="Arial"/>
          <w:color w:val="000000" w:themeColor="text1"/>
        </w:rPr>
        <w:t>,</w:t>
      </w:r>
      <w:r w:rsidRPr="00F95A85">
        <w:rPr>
          <w:rFonts w:ascii="Arial" w:hAnsi="Arial" w:cs="Arial"/>
          <w:color w:val="000000" w:themeColor="text1"/>
        </w:rPr>
        <w:t xml:space="preserve"> provided you got on with your life </w:t>
      </w:r>
      <w:r w:rsidR="0097212F" w:rsidRPr="00F95A85">
        <w:rPr>
          <w:rFonts w:ascii="Arial" w:hAnsi="Arial" w:cs="Arial"/>
          <w:color w:val="000000" w:themeColor="text1"/>
        </w:rPr>
        <w:t xml:space="preserve">and led it reasonably outwardly all </w:t>
      </w:r>
      <w:r w:rsidRPr="00F95A85">
        <w:rPr>
          <w:rFonts w:ascii="Arial" w:hAnsi="Arial" w:cs="Arial"/>
          <w:color w:val="000000" w:themeColor="text1"/>
        </w:rPr>
        <w:t>right</w:t>
      </w:r>
      <w:r w:rsidR="0097212F" w:rsidRPr="00F95A85">
        <w:rPr>
          <w:rFonts w:ascii="Arial" w:hAnsi="Arial" w:cs="Arial"/>
          <w:color w:val="000000" w:themeColor="text1"/>
        </w:rPr>
        <w:t>, w</w:t>
      </w:r>
      <w:r w:rsidRPr="00F95A85">
        <w:rPr>
          <w:rFonts w:ascii="Arial" w:hAnsi="Arial" w:cs="Arial"/>
          <w:color w:val="000000" w:themeColor="text1"/>
        </w:rPr>
        <w:t xml:space="preserve">hat </w:t>
      </w:r>
      <w:r w:rsidR="0097212F" w:rsidRPr="00F95A85">
        <w:rPr>
          <w:rFonts w:ascii="Arial" w:hAnsi="Arial" w:cs="Arial"/>
          <w:color w:val="000000" w:themeColor="text1"/>
        </w:rPr>
        <w:t>went on behind the closed doors was nobody's b</w:t>
      </w:r>
      <w:r w:rsidRPr="00F95A85">
        <w:rPr>
          <w:rFonts w:ascii="Arial" w:hAnsi="Arial" w:cs="Arial"/>
          <w:color w:val="000000" w:themeColor="text1"/>
        </w:rPr>
        <w:t xml:space="preserve">usiness but yours. </w:t>
      </w:r>
      <w:r w:rsidR="0097212F" w:rsidRPr="00F95A85">
        <w:rPr>
          <w:rFonts w:ascii="Arial" w:hAnsi="Arial" w:cs="Arial"/>
          <w:color w:val="000000" w:themeColor="text1"/>
        </w:rPr>
        <w:t xml:space="preserve">As </w:t>
      </w:r>
      <w:proofErr w:type="spellStart"/>
      <w:r w:rsidR="0097212F" w:rsidRPr="00F95A85">
        <w:rPr>
          <w:rFonts w:ascii="Arial" w:hAnsi="Arial" w:cs="Arial"/>
          <w:color w:val="000000" w:themeColor="text1"/>
        </w:rPr>
        <w:t>Mrs</w:t>
      </w:r>
      <w:proofErr w:type="spellEnd"/>
      <w:r w:rsidR="0097212F" w:rsidRPr="00F95A85">
        <w:rPr>
          <w:rFonts w:ascii="Arial" w:hAnsi="Arial" w:cs="Arial"/>
          <w:color w:val="000000" w:themeColor="text1"/>
        </w:rPr>
        <w:t xml:space="preserve"> </w:t>
      </w:r>
      <w:r w:rsidRPr="00F95A85">
        <w:rPr>
          <w:rFonts w:ascii="Arial" w:hAnsi="Arial" w:cs="Arial"/>
          <w:color w:val="000000" w:themeColor="text1"/>
        </w:rPr>
        <w:t xml:space="preserve">Patrick </w:t>
      </w:r>
      <w:r w:rsidR="006E0194" w:rsidRPr="00F95A85">
        <w:rPr>
          <w:rFonts w:ascii="Arial" w:hAnsi="Arial" w:cs="Arial"/>
          <w:color w:val="000000" w:themeColor="text1"/>
        </w:rPr>
        <w:t>Campbell</w:t>
      </w:r>
      <w:r w:rsidRPr="00F95A85">
        <w:rPr>
          <w:rFonts w:ascii="Arial" w:hAnsi="Arial" w:cs="Arial"/>
          <w:color w:val="000000" w:themeColor="text1"/>
        </w:rPr>
        <w:t xml:space="preserve"> would say</w:t>
      </w:r>
      <w:r w:rsidR="006E0194" w:rsidRPr="00F95A85">
        <w:rPr>
          <w:rFonts w:ascii="Arial" w:hAnsi="Arial" w:cs="Arial"/>
          <w:color w:val="000000" w:themeColor="text1"/>
        </w:rPr>
        <w:t>, ’</w:t>
      </w:r>
      <w:r w:rsidRPr="00F95A85">
        <w:rPr>
          <w:rFonts w:ascii="Arial" w:hAnsi="Arial" w:cs="Arial"/>
          <w:color w:val="000000" w:themeColor="text1"/>
        </w:rPr>
        <w:t>they didn't disturb the horses</w:t>
      </w:r>
      <w:r w:rsidR="006E0194" w:rsidRPr="00F95A85">
        <w:rPr>
          <w:rFonts w:ascii="Arial" w:hAnsi="Arial" w:cs="Arial"/>
          <w:color w:val="000000" w:themeColor="text1"/>
        </w:rPr>
        <w:t>’ s</w:t>
      </w:r>
      <w:r w:rsidRPr="00F95A85">
        <w:rPr>
          <w:rFonts w:ascii="Arial" w:hAnsi="Arial" w:cs="Arial"/>
          <w:color w:val="000000" w:themeColor="text1"/>
        </w:rPr>
        <w:t xml:space="preserve">o there we </w:t>
      </w:r>
      <w:r w:rsidR="006E0194" w:rsidRPr="00F95A85">
        <w:rPr>
          <w:rFonts w:ascii="Arial" w:hAnsi="Arial" w:cs="Arial"/>
          <w:color w:val="000000" w:themeColor="text1"/>
        </w:rPr>
        <w:t>are—it didn’t matter</w:t>
      </w:r>
      <w:r w:rsidRPr="00F95A85">
        <w:rPr>
          <w:rFonts w:ascii="Arial" w:hAnsi="Arial" w:cs="Arial"/>
          <w:color w:val="000000" w:themeColor="text1"/>
        </w:rPr>
        <w:t xml:space="preserve">. And now there are an awful lot of gay couples in </w:t>
      </w:r>
      <w:r w:rsidR="006E0194" w:rsidRPr="00F95A85">
        <w:rPr>
          <w:rFonts w:ascii="Arial" w:hAnsi="Arial" w:cs="Arial"/>
          <w:color w:val="000000" w:themeColor="text1"/>
        </w:rPr>
        <w:t>Rye</w:t>
      </w:r>
      <w:r w:rsidRPr="00F95A85">
        <w:rPr>
          <w:rFonts w:ascii="Arial" w:hAnsi="Arial" w:cs="Arial"/>
          <w:color w:val="000000" w:themeColor="text1"/>
        </w:rPr>
        <w:t>.</w:t>
      </w:r>
    </w:p>
    <w:p w14:paraId="275C43BA" w14:textId="77777777" w:rsidR="00AB795F" w:rsidRPr="00F95A85" w:rsidRDefault="00AB795F">
      <w:pPr>
        <w:spacing w:after="0"/>
        <w:rPr>
          <w:rFonts w:ascii="Arial" w:hAnsi="Arial" w:cs="Arial"/>
          <w:color w:val="000000" w:themeColor="text1"/>
        </w:rPr>
      </w:pPr>
    </w:p>
    <w:p w14:paraId="7F0DE575" w14:textId="77777777" w:rsidR="006E0194" w:rsidRPr="00F95A85" w:rsidRDefault="006E0194" w:rsidP="006E0194">
      <w:pPr>
        <w:spacing w:after="0"/>
        <w:rPr>
          <w:rFonts w:ascii="Arial" w:hAnsi="Arial" w:cs="Arial"/>
          <w:color w:val="000000" w:themeColor="text1"/>
        </w:rPr>
      </w:pPr>
      <w:r w:rsidRPr="00F95A85">
        <w:rPr>
          <w:rFonts w:ascii="Arial" w:hAnsi="Arial" w:cs="Arial"/>
          <w:color w:val="000000" w:themeColor="text1"/>
        </w:rPr>
        <w:t xml:space="preserve">Like the previous resident of Lamb House, Benson was also a prolific writer and wrote more than a hundred books. Most of them are now long forgotten. But his Mapp and Lucia books have entertained generations of readers since they were published in the 1920s and 30s. </w:t>
      </w:r>
    </w:p>
    <w:p w14:paraId="5328C4B8" w14:textId="77777777" w:rsidR="006E0194" w:rsidRPr="00F95A85" w:rsidRDefault="006E0194" w:rsidP="006E0194">
      <w:pPr>
        <w:spacing w:after="0"/>
        <w:rPr>
          <w:rFonts w:ascii="Arial" w:hAnsi="Arial" w:cs="Arial"/>
          <w:color w:val="000000" w:themeColor="text1"/>
        </w:rPr>
      </w:pPr>
    </w:p>
    <w:p w14:paraId="5E0FB390" w14:textId="77777777" w:rsidR="006E0194" w:rsidRPr="00F95A85" w:rsidRDefault="006E0194" w:rsidP="006E0194">
      <w:pPr>
        <w:spacing w:after="0"/>
        <w:rPr>
          <w:rFonts w:ascii="Arial" w:hAnsi="Arial" w:cs="Arial"/>
          <w:i/>
          <w:color w:val="000000" w:themeColor="text1"/>
        </w:rPr>
      </w:pPr>
      <w:r w:rsidRPr="00F95A85">
        <w:rPr>
          <w:rFonts w:ascii="Arial" w:hAnsi="Arial" w:cs="Arial"/>
          <w:i/>
          <w:color w:val="000000" w:themeColor="text1"/>
        </w:rPr>
        <w:t xml:space="preserve">The books are comic, gently satirical stories about social rivalry. Television comedies like Keeping Up Appearances are their descendants. Mapp and Lucia, the third in the series, was published in 1931. It’s based in and around a town called Tilling—which stands in for Rye. </w:t>
      </w:r>
      <w:proofErr w:type="spellStart"/>
      <w:r w:rsidRPr="00F95A85">
        <w:rPr>
          <w:rFonts w:ascii="Arial" w:hAnsi="Arial" w:cs="Arial"/>
          <w:i/>
          <w:color w:val="000000" w:themeColor="text1"/>
        </w:rPr>
        <w:t>Mrs</w:t>
      </w:r>
      <w:proofErr w:type="spellEnd"/>
      <w:r w:rsidRPr="00F95A85">
        <w:rPr>
          <w:rFonts w:ascii="Arial" w:hAnsi="Arial" w:cs="Arial"/>
          <w:i/>
          <w:color w:val="000000" w:themeColor="text1"/>
        </w:rPr>
        <w:t xml:space="preserve"> Emmeline Lucas, a pretentious socialite who goes by ‘Lucia’, comes to town with her confidant Georgie, looking for somewhere to vacation. They fall in love with the place immediately. As we can see from the following passage, which Larry was kind enough to read for us… </w:t>
      </w:r>
    </w:p>
    <w:p w14:paraId="1B688AA9" w14:textId="77777777" w:rsidR="006E0194" w:rsidRPr="00F95A85" w:rsidRDefault="006E0194" w:rsidP="006E0194">
      <w:pPr>
        <w:spacing w:after="0"/>
        <w:rPr>
          <w:rFonts w:ascii="Arial" w:hAnsi="Arial" w:cs="Arial"/>
          <w:color w:val="000000" w:themeColor="text1"/>
        </w:rPr>
      </w:pPr>
    </w:p>
    <w:p w14:paraId="149C25BA" w14:textId="7038A473" w:rsidR="006E0194" w:rsidRPr="00F95A85" w:rsidRDefault="006E0194" w:rsidP="006E0194">
      <w:pPr>
        <w:spacing w:after="0"/>
        <w:rPr>
          <w:rFonts w:ascii="Arial" w:hAnsi="Arial" w:cs="Arial"/>
          <w:i/>
          <w:color w:val="000000" w:themeColor="text1"/>
        </w:rPr>
      </w:pPr>
      <w:r w:rsidRPr="00F95A85">
        <w:rPr>
          <w:rFonts w:ascii="Arial" w:hAnsi="Arial" w:cs="Arial"/>
          <w:b/>
          <w:i/>
          <w:color w:val="000000" w:themeColor="text1"/>
        </w:rPr>
        <w:lastRenderedPageBreak/>
        <w:t>Larry:</w:t>
      </w:r>
      <w:r w:rsidRPr="00F95A85">
        <w:rPr>
          <w:rFonts w:ascii="Arial" w:hAnsi="Arial" w:cs="Arial"/>
          <w:i/>
          <w:color w:val="000000" w:themeColor="text1"/>
        </w:rPr>
        <w:t xml:space="preserve"> ‘They arrived in Tilling in the middle of the afternoon, entering it from the long level road that ran across the reclaimed marshland to the west. Blue was the sky overhead, complete with larks and small white clouds; the town lay basking in the hot June sunshine, and its narrow streets abounded in red-brick houses with tiled roofs that shouted Queen Anne and George I in Lucia’s enraptured ears, and made Georgie’s fingers itch for his sketching tools…’</w:t>
      </w:r>
    </w:p>
    <w:p w14:paraId="45600A1E" w14:textId="77777777" w:rsidR="006E0194" w:rsidRPr="00F95A85" w:rsidRDefault="006E0194" w:rsidP="006E0194">
      <w:pPr>
        <w:spacing w:after="0"/>
        <w:rPr>
          <w:rFonts w:ascii="Arial" w:hAnsi="Arial" w:cs="Arial"/>
          <w:i/>
          <w:color w:val="000000" w:themeColor="text1"/>
        </w:rPr>
      </w:pPr>
    </w:p>
    <w:p w14:paraId="1070E78F" w14:textId="77777777" w:rsidR="006E0194" w:rsidRPr="00F95A85" w:rsidRDefault="006E0194" w:rsidP="006E0194">
      <w:pPr>
        <w:spacing w:after="0"/>
        <w:rPr>
          <w:rFonts w:ascii="Arial" w:hAnsi="Arial" w:cs="Arial"/>
          <w:i/>
          <w:color w:val="000000" w:themeColor="text1"/>
        </w:rPr>
      </w:pPr>
      <w:r w:rsidRPr="00F95A85">
        <w:rPr>
          <w:rFonts w:ascii="Arial" w:hAnsi="Arial" w:cs="Arial"/>
          <w:i/>
          <w:color w:val="000000" w:themeColor="text1"/>
        </w:rPr>
        <w:t>Lucia rents out a beautiful Georgian house called Mallards, based on Lamb House. It belongs to one Elizabeth Mapp, a large woman with big teeth, who presides over the social life of Tilling like a tin-pot Bismarck. A war for social supremacy between the two women ensues. The spoils include the recipe for a lobster dinner and praise at the town’s annual art show.</w:t>
      </w:r>
    </w:p>
    <w:p w14:paraId="56701770" w14:textId="77777777" w:rsidR="006E0194" w:rsidRPr="00F95A85" w:rsidRDefault="006E0194" w:rsidP="006E0194">
      <w:pPr>
        <w:spacing w:after="0"/>
        <w:rPr>
          <w:rFonts w:ascii="Arial" w:hAnsi="Arial" w:cs="Arial"/>
          <w:i/>
          <w:color w:val="000000" w:themeColor="text1"/>
        </w:rPr>
      </w:pPr>
    </w:p>
    <w:p w14:paraId="25BC9563" w14:textId="107C4AAB" w:rsidR="006E0194" w:rsidRPr="00F95A85" w:rsidRDefault="006E0194" w:rsidP="006E0194">
      <w:pPr>
        <w:spacing w:after="0"/>
        <w:rPr>
          <w:rFonts w:ascii="Arial" w:hAnsi="Arial" w:cs="Arial"/>
          <w:i/>
          <w:color w:val="000000" w:themeColor="text1"/>
        </w:rPr>
      </w:pPr>
      <w:r w:rsidRPr="00F95A85">
        <w:rPr>
          <w:rFonts w:ascii="Arial" w:hAnsi="Arial" w:cs="Arial"/>
          <w:i/>
          <w:color w:val="000000" w:themeColor="text1"/>
        </w:rPr>
        <w:t xml:space="preserve">The Mapp and Lucia books were praised by gay taste-makers like Noel Coward and W. H. Auden. What is it about these books that’s so beloved by gay readers? They’re not about gay characters; it is, rather, in the style of the books, that Benson’s queerness comes across. </w:t>
      </w:r>
    </w:p>
    <w:p w14:paraId="4EBBAF89" w14:textId="77777777" w:rsidR="006E0194" w:rsidRPr="00F95A85" w:rsidRDefault="006E0194" w:rsidP="006E0194">
      <w:pPr>
        <w:spacing w:after="0"/>
        <w:rPr>
          <w:rFonts w:ascii="Arial" w:hAnsi="Arial" w:cs="Arial"/>
          <w:i/>
          <w:color w:val="000000" w:themeColor="text1"/>
        </w:rPr>
      </w:pPr>
    </w:p>
    <w:p w14:paraId="1149F9EE" w14:textId="77777777" w:rsidR="006E0194" w:rsidRPr="00F95A85" w:rsidRDefault="006E0194" w:rsidP="006E0194">
      <w:pPr>
        <w:spacing w:after="0"/>
        <w:rPr>
          <w:rFonts w:ascii="Arial" w:hAnsi="Arial" w:cs="Arial"/>
          <w:i/>
          <w:color w:val="000000" w:themeColor="text1"/>
        </w:rPr>
      </w:pPr>
      <w:r w:rsidRPr="00F95A85">
        <w:rPr>
          <w:rFonts w:ascii="Arial" w:hAnsi="Arial" w:cs="Arial"/>
          <w:i/>
          <w:color w:val="000000" w:themeColor="text1"/>
        </w:rPr>
        <w:t xml:space="preserve">Mapp and Lucia is a send-up of social convention in the enclosed world of small-town England. But look again, and it’s actually about two worlds. On the surface there’s the world of social convention and barbed niceties that are traded by Elizabeth and Lucia. But underneath is the true battlefield. The world of roiling emotions—of passions and fears and jealousies and hatreds all intermingled, which come to the surface only in tight-lipped smiles and cordialities. </w:t>
      </w:r>
    </w:p>
    <w:p w14:paraId="5E05ED29" w14:textId="77777777" w:rsidR="006E0194" w:rsidRPr="00F95A85" w:rsidRDefault="006E0194" w:rsidP="006E0194">
      <w:pPr>
        <w:spacing w:after="0"/>
        <w:rPr>
          <w:rFonts w:ascii="Arial" w:hAnsi="Arial" w:cs="Arial"/>
          <w:i/>
          <w:color w:val="000000" w:themeColor="text1"/>
        </w:rPr>
      </w:pPr>
    </w:p>
    <w:p w14:paraId="24682599" w14:textId="77777777" w:rsidR="006E0194" w:rsidRPr="00F95A85" w:rsidRDefault="006E0194" w:rsidP="006E0194">
      <w:pPr>
        <w:spacing w:after="0"/>
        <w:rPr>
          <w:rFonts w:ascii="Arial" w:hAnsi="Arial" w:cs="Arial"/>
          <w:i/>
          <w:color w:val="000000" w:themeColor="text1"/>
        </w:rPr>
      </w:pPr>
      <w:r w:rsidRPr="00F95A85">
        <w:rPr>
          <w:rFonts w:ascii="Arial" w:hAnsi="Arial" w:cs="Arial"/>
          <w:i/>
          <w:color w:val="000000" w:themeColor="text1"/>
        </w:rPr>
        <w:t xml:space="preserve">Elizabeth hates Lucia with a passion—and the feeling is mutual. But we’re also told that she is fascinated by the sight of her. Watching Lucia doing aerobics in her garden dressed in a swimsuit, we’re told that for Elizabeth, the view ‘had been so entrancing… that she had lost all count of time.’ Clearly there’s much more going on in their relationship to one another than straight contempt. </w:t>
      </w:r>
    </w:p>
    <w:p w14:paraId="4A77210B" w14:textId="77777777" w:rsidR="006E0194" w:rsidRPr="00F95A85" w:rsidRDefault="006E0194" w:rsidP="006E0194">
      <w:pPr>
        <w:spacing w:after="0"/>
        <w:rPr>
          <w:rFonts w:ascii="Arial" w:hAnsi="Arial" w:cs="Arial"/>
          <w:i/>
          <w:color w:val="000000" w:themeColor="text1"/>
        </w:rPr>
      </w:pPr>
    </w:p>
    <w:p w14:paraId="573B8141" w14:textId="608B7CF8" w:rsidR="006E0194" w:rsidRPr="00F95A85" w:rsidRDefault="006E0194" w:rsidP="006E0194">
      <w:pPr>
        <w:spacing w:after="0"/>
        <w:rPr>
          <w:rFonts w:ascii="Arial" w:hAnsi="Arial" w:cs="Arial"/>
          <w:i/>
          <w:color w:val="000000" w:themeColor="text1"/>
        </w:rPr>
      </w:pPr>
      <w:r w:rsidRPr="00F95A85">
        <w:rPr>
          <w:rFonts w:ascii="Arial" w:hAnsi="Arial" w:cs="Arial"/>
          <w:i/>
          <w:color w:val="000000" w:themeColor="text1"/>
        </w:rPr>
        <w:t xml:space="preserve">Benson was a gay man who was forced to keep his true feelings in check and bury his desires under a veneer of social respectability or risk imprisonment. As a result, he had a unique perspective on the double world of </w:t>
      </w:r>
      <w:r w:rsidR="00431462" w:rsidRPr="00F95A85">
        <w:rPr>
          <w:rFonts w:ascii="Arial" w:hAnsi="Arial" w:cs="Arial"/>
          <w:i/>
          <w:color w:val="000000" w:themeColor="text1"/>
        </w:rPr>
        <w:t>life in interwar England—a subject that deeply influenced the subjects of his books.</w:t>
      </w:r>
    </w:p>
    <w:p w14:paraId="20DA87C9" w14:textId="77777777" w:rsidR="006E0194" w:rsidRPr="00F95A85" w:rsidRDefault="006E0194" w:rsidP="006E0194">
      <w:pPr>
        <w:spacing w:after="0"/>
        <w:rPr>
          <w:rFonts w:ascii="Arial" w:hAnsi="Arial" w:cs="Arial"/>
          <w:color w:val="000000" w:themeColor="text1"/>
        </w:rPr>
      </w:pPr>
    </w:p>
    <w:p w14:paraId="1999BAB5" w14:textId="77777777" w:rsidR="00431462" w:rsidRPr="00F95A85" w:rsidRDefault="00431462">
      <w:pPr>
        <w:spacing w:after="0"/>
        <w:rPr>
          <w:rFonts w:ascii="Arial" w:hAnsi="Arial" w:cs="Arial"/>
          <w:color w:val="000000" w:themeColor="text1"/>
        </w:rPr>
      </w:pPr>
      <w:r w:rsidRPr="00F95A85">
        <w:rPr>
          <w:rFonts w:ascii="Arial" w:hAnsi="Arial" w:cs="Arial"/>
          <w:color w:val="000000" w:themeColor="text1"/>
        </w:rPr>
        <w:t>Okay, here we are at the Town H</w:t>
      </w:r>
      <w:r w:rsidR="00C658A9" w:rsidRPr="00F95A85">
        <w:rPr>
          <w:rFonts w:ascii="Arial" w:hAnsi="Arial" w:cs="Arial"/>
          <w:color w:val="000000" w:themeColor="text1"/>
        </w:rPr>
        <w:t>all, and we're going to retrace our steps about less than 20 yards</w:t>
      </w:r>
      <w:r w:rsidRPr="00F95A85">
        <w:rPr>
          <w:rFonts w:ascii="Arial" w:hAnsi="Arial" w:cs="Arial"/>
          <w:color w:val="000000" w:themeColor="text1"/>
        </w:rPr>
        <w:t>. W</w:t>
      </w:r>
      <w:r w:rsidR="00C658A9" w:rsidRPr="00F95A85">
        <w:rPr>
          <w:rFonts w:ascii="Arial" w:hAnsi="Arial" w:cs="Arial"/>
          <w:color w:val="000000" w:themeColor="text1"/>
        </w:rPr>
        <w:t xml:space="preserve">ith </w:t>
      </w:r>
      <w:r w:rsidRPr="00F95A85">
        <w:rPr>
          <w:rFonts w:ascii="Arial" w:hAnsi="Arial" w:cs="Arial"/>
          <w:color w:val="000000" w:themeColor="text1"/>
        </w:rPr>
        <w:t>the Town Hall in front of you, t</w:t>
      </w:r>
      <w:r w:rsidR="00C658A9" w:rsidRPr="00F95A85">
        <w:rPr>
          <w:rFonts w:ascii="Arial" w:hAnsi="Arial" w:cs="Arial"/>
          <w:color w:val="000000" w:themeColor="text1"/>
        </w:rPr>
        <w:t>urn to the left and you'll see a</w:t>
      </w:r>
      <w:r w:rsidRPr="00F95A85">
        <w:rPr>
          <w:rFonts w:ascii="Arial" w:hAnsi="Arial" w:cs="Arial"/>
          <w:color w:val="000000" w:themeColor="text1"/>
        </w:rPr>
        <w:t xml:space="preserve"> white clapboard house with ‘Church S</w:t>
      </w:r>
      <w:r w:rsidR="00C658A9" w:rsidRPr="00F95A85">
        <w:rPr>
          <w:rFonts w:ascii="Arial" w:hAnsi="Arial" w:cs="Arial"/>
          <w:color w:val="000000" w:themeColor="text1"/>
        </w:rPr>
        <w:t>quare</w:t>
      </w:r>
      <w:r w:rsidRPr="00F95A85">
        <w:rPr>
          <w:rFonts w:ascii="Arial" w:hAnsi="Arial" w:cs="Arial"/>
          <w:color w:val="000000" w:themeColor="text1"/>
        </w:rPr>
        <w:t>’</w:t>
      </w:r>
      <w:r w:rsidR="00C658A9" w:rsidRPr="00F95A85">
        <w:rPr>
          <w:rFonts w:ascii="Arial" w:hAnsi="Arial" w:cs="Arial"/>
          <w:color w:val="000000" w:themeColor="text1"/>
        </w:rPr>
        <w:t xml:space="preserve"> on it. Head down that way and follow the directions for </w:t>
      </w:r>
      <w:r w:rsidRPr="00F95A85">
        <w:rPr>
          <w:rFonts w:ascii="Arial" w:hAnsi="Arial" w:cs="Arial"/>
          <w:color w:val="000000" w:themeColor="text1"/>
        </w:rPr>
        <w:t>Ypres Tower, b</w:t>
      </w:r>
      <w:r w:rsidR="00C658A9" w:rsidRPr="00F95A85">
        <w:rPr>
          <w:rFonts w:ascii="Arial" w:hAnsi="Arial" w:cs="Arial"/>
          <w:color w:val="000000" w:themeColor="text1"/>
        </w:rPr>
        <w:t>ut stop when you come to the signp</w:t>
      </w:r>
      <w:r w:rsidRPr="00F95A85">
        <w:rPr>
          <w:rFonts w:ascii="Arial" w:hAnsi="Arial" w:cs="Arial"/>
          <w:color w:val="000000" w:themeColor="text1"/>
        </w:rPr>
        <w:t>osts in front of the Methodist c</w:t>
      </w:r>
      <w:r w:rsidR="00C658A9" w:rsidRPr="00F95A85">
        <w:rPr>
          <w:rFonts w:ascii="Arial" w:hAnsi="Arial" w:cs="Arial"/>
          <w:color w:val="000000" w:themeColor="text1"/>
        </w:rPr>
        <w:t xml:space="preserve">hurch. </w:t>
      </w:r>
    </w:p>
    <w:p w14:paraId="41CD041F" w14:textId="77777777" w:rsidR="00431462" w:rsidRPr="00F95A85" w:rsidRDefault="00431462">
      <w:pPr>
        <w:spacing w:after="0"/>
        <w:rPr>
          <w:rFonts w:ascii="Arial" w:hAnsi="Arial" w:cs="Arial"/>
          <w:color w:val="000000" w:themeColor="text1"/>
        </w:rPr>
      </w:pPr>
    </w:p>
    <w:p w14:paraId="3C505C06" w14:textId="77777777" w:rsidR="00D75B9F" w:rsidRPr="00F95A85" w:rsidRDefault="00C658A9">
      <w:pPr>
        <w:spacing w:after="0"/>
        <w:rPr>
          <w:rFonts w:ascii="Arial" w:hAnsi="Arial" w:cs="Arial"/>
          <w:color w:val="000000" w:themeColor="text1"/>
        </w:rPr>
      </w:pPr>
      <w:r w:rsidRPr="00F95A85">
        <w:rPr>
          <w:rFonts w:ascii="Arial" w:hAnsi="Arial" w:cs="Arial"/>
          <w:color w:val="000000" w:themeColor="text1"/>
        </w:rPr>
        <w:t>As we walk, I'm struck by how many people I've spoken to here wer</w:t>
      </w:r>
      <w:r w:rsidR="00431462" w:rsidRPr="00F95A85">
        <w:rPr>
          <w:rFonts w:ascii="Arial" w:hAnsi="Arial" w:cs="Arial"/>
          <w:color w:val="000000" w:themeColor="text1"/>
        </w:rPr>
        <w:t>e fans of E. F. Benson. I don't know,</w:t>
      </w:r>
      <w:r w:rsidRPr="00F95A85">
        <w:rPr>
          <w:rFonts w:ascii="Arial" w:hAnsi="Arial" w:cs="Arial"/>
          <w:color w:val="000000" w:themeColor="text1"/>
        </w:rPr>
        <w:t xml:space="preserve"> I mean, you might be a fan of Benson. Maybe you've come here and you're going to head to </w:t>
      </w:r>
      <w:r w:rsidR="00431462" w:rsidRPr="00F95A85">
        <w:rPr>
          <w:rFonts w:ascii="Arial" w:hAnsi="Arial" w:cs="Arial"/>
          <w:color w:val="000000" w:themeColor="text1"/>
        </w:rPr>
        <w:t xml:space="preserve">Dungeness to see Derek </w:t>
      </w:r>
      <w:proofErr w:type="spellStart"/>
      <w:r w:rsidR="00431462" w:rsidRPr="00F95A85">
        <w:rPr>
          <w:rFonts w:ascii="Arial" w:hAnsi="Arial" w:cs="Arial"/>
          <w:color w:val="000000" w:themeColor="text1"/>
        </w:rPr>
        <w:t>Jarman's</w:t>
      </w:r>
      <w:proofErr w:type="spellEnd"/>
      <w:r w:rsidR="00431462" w:rsidRPr="00F95A85">
        <w:rPr>
          <w:rFonts w:ascii="Arial" w:hAnsi="Arial" w:cs="Arial"/>
          <w:color w:val="000000" w:themeColor="text1"/>
        </w:rPr>
        <w:t xml:space="preserve"> Prospect C</w:t>
      </w:r>
      <w:r w:rsidRPr="00F95A85">
        <w:rPr>
          <w:rFonts w:ascii="Arial" w:hAnsi="Arial" w:cs="Arial"/>
          <w:color w:val="000000" w:themeColor="text1"/>
        </w:rPr>
        <w:t>ottage, which is a site for a lot of pilgrims, a lot of fans. You know, fandom really unde</w:t>
      </w:r>
      <w:r w:rsidR="00431462" w:rsidRPr="00F95A85">
        <w:rPr>
          <w:rFonts w:ascii="Arial" w:hAnsi="Arial" w:cs="Arial"/>
          <w:color w:val="000000" w:themeColor="text1"/>
        </w:rPr>
        <w:t>rpins so much doesn't it? Books</w:t>
      </w:r>
      <w:r w:rsidRPr="00F95A85">
        <w:rPr>
          <w:rFonts w:ascii="Arial" w:hAnsi="Arial" w:cs="Arial"/>
          <w:color w:val="000000" w:themeColor="text1"/>
        </w:rPr>
        <w:t xml:space="preserve"> we love</w:t>
      </w:r>
      <w:r w:rsidR="00431462" w:rsidRPr="00F95A85">
        <w:rPr>
          <w:rFonts w:ascii="Arial" w:hAnsi="Arial" w:cs="Arial"/>
          <w:color w:val="000000" w:themeColor="text1"/>
        </w:rPr>
        <w:t>, the art</w:t>
      </w:r>
      <w:r w:rsidRPr="00F95A85">
        <w:rPr>
          <w:rFonts w:ascii="Arial" w:hAnsi="Arial" w:cs="Arial"/>
          <w:color w:val="000000" w:themeColor="text1"/>
        </w:rPr>
        <w:t xml:space="preserve"> we love</w:t>
      </w:r>
      <w:r w:rsidR="00431462" w:rsidRPr="00F95A85">
        <w:rPr>
          <w:rFonts w:ascii="Arial" w:hAnsi="Arial" w:cs="Arial"/>
          <w:color w:val="000000" w:themeColor="text1"/>
        </w:rPr>
        <w:t>,</w:t>
      </w:r>
      <w:r w:rsidRPr="00F95A85">
        <w:rPr>
          <w:rFonts w:ascii="Arial" w:hAnsi="Arial" w:cs="Arial"/>
          <w:color w:val="000000" w:themeColor="text1"/>
        </w:rPr>
        <w:t xml:space="preserve"> the music we love. </w:t>
      </w:r>
    </w:p>
    <w:p w14:paraId="4D59C46F" w14:textId="77777777" w:rsidR="00D75B9F" w:rsidRPr="00F95A85" w:rsidRDefault="00D75B9F">
      <w:pPr>
        <w:spacing w:after="0"/>
        <w:rPr>
          <w:rFonts w:ascii="Arial" w:hAnsi="Arial" w:cs="Arial"/>
          <w:color w:val="000000" w:themeColor="text1"/>
        </w:rPr>
      </w:pPr>
    </w:p>
    <w:p w14:paraId="796D932B" w14:textId="71E73143" w:rsidR="00AB795F" w:rsidRPr="00F95A85" w:rsidRDefault="00C658A9">
      <w:pPr>
        <w:spacing w:after="0"/>
        <w:rPr>
          <w:rFonts w:ascii="Arial" w:hAnsi="Arial" w:cs="Arial"/>
          <w:color w:val="000000" w:themeColor="text1"/>
        </w:rPr>
      </w:pPr>
      <w:r w:rsidRPr="00F95A85">
        <w:rPr>
          <w:rFonts w:ascii="Arial" w:hAnsi="Arial" w:cs="Arial"/>
          <w:color w:val="000000" w:themeColor="text1"/>
        </w:rPr>
        <w:t xml:space="preserve">I mean, I have no problem saying that I'm a fan. But there are people who </w:t>
      </w:r>
      <w:r w:rsidR="00431462" w:rsidRPr="00F95A85">
        <w:rPr>
          <w:rFonts w:ascii="Arial" w:hAnsi="Arial" w:cs="Arial"/>
          <w:color w:val="000000" w:themeColor="text1"/>
        </w:rPr>
        <w:t>don't want to be called fans—</w:t>
      </w:r>
      <w:r w:rsidRPr="00F95A85">
        <w:rPr>
          <w:rFonts w:ascii="Arial" w:hAnsi="Arial" w:cs="Arial"/>
          <w:color w:val="000000" w:themeColor="text1"/>
        </w:rPr>
        <w:t>academics in particular. If you're a fan, you're not objective. You've let your emotions override your reason. So</w:t>
      </w:r>
      <w:r w:rsidR="00431462" w:rsidRPr="00F95A85">
        <w:rPr>
          <w:rFonts w:ascii="Arial" w:hAnsi="Arial" w:cs="Arial"/>
          <w:color w:val="000000" w:themeColor="text1"/>
        </w:rPr>
        <w:t>me</w:t>
      </w:r>
      <w:r w:rsidRPr="00F95A85">
        <w:rPr>
          <w:rFonts w:ascii="Arial" w:hAnsi="Arial" w:cs="Arial"/>
          <w:color w:val="000000" w:themeColor="text1"/>
        </w:rPr>
        <w:t xml:space="preserve"> might say, </w:t>
      </w:r>
      <w:r w:rsidR="00431462" w:rsidRPr="00F95A85">
        <w:rPr>
          <w:rFonts w:ascii="Arial" w:hAnsi="Arial" w:cs="Arial"/>
          <w:color w:val="000000" w:themeColor="text1"/>
        </w:rPr>
        <w:t>‘Why in heaven's name are you wandering around Lamb H</w:t>
      </w:r>
      <w:r w:rsidRPr="00F95A85">
        <w:rPr>
          <w:rFonts w:ascii="Arial" w:hAnsi="Arial" w:cs="Arial"/>
          <w:color w:val="000000" w:themeColor="text1"/>
        </w:rPr>
        <w:t>ouse loo</w:t>
      </w:r>
      <w:r w:rsidR="00431462" w:rsidRPr="00F95A85">
        <w:rPr>
          <w:rFonts w:ascii="Arial" w:hAnsi="Arial" w:cs="Arial"/>
          <w:color w:val="000000" w:themeColor="text1"/>
        </w:rPr>
        <w:t xml:space="preserve">king </w:t>
      </w:r>
      <w:r w:rsidR="00431462" w:rsidRPr="00F95A85">
        <w:rPr>
          <w:rFonts w:ascii="Arial" w:hAnsi="Arial" w:cs="Arial"/>
          <w:color w:val="000000" w:themeColor="text1"/>
        </w:rPr>
        <w:lastRenderedPageBreak/>
        <w:t>for Henry James? Or indeed, w</w:t>
      </w:r>
      <w:r w:rsidRPr="00F95A85">
        <w:rPr>
          <w:rFonts w:ascii="Arial" w:hAnsi="Arial" w:cs="Arial"/>
          <w:color w:val="000000" w:themeColor="text1"/>
        </w:rPr>
        <w:t>hy are you on an audio trail?</w:t>
      </w:r>
      <w:r w:rsidR="00431462" w:rsidRPr="00F95A85">
        <w:rPr>
          <w:rFonts w:ascii="Arial" w:hAnsi="Arial" w:cs="Arial"/>
          <w:color w:val="000000" w:themeColor="text1"/>
        </w:rPr>
        <w:t>’</w:t>
      </w:r>
      <w:r w:rsidRPr="00F95A85">
        <w:rPr>
          <w:rFonts w:ascii="Arial" w:hAnsi="Arial" w:cs="Arial"/>
          <w:color w:val="000000" w:themeColor="text1"/>
        </w:rPr>
        <w:t xml:space="preserve"> You know, when you should be reading the books, I suppose, </w:t>
      </w:r>
      <w:r w:rsidR="00431462" w:rsidRPr="00F95A85">
        <w:rPr>
          <w:rFonts w:ascii="Arial" w:hAnsi="Arial" w:cs="Arial"/>
          <w:color w:val="000000" w:themeColor="text1"/>
        </w:rPr>
        <w:t>or</w:t>
      </w:r>
      <w:r w:rsidRPr="00F95A85">
        <w:rPr>
          <w:rFonts w:ascii="Arial" w:hAnsi="Arial" w:cs="Arial"/>
          <w:color w:val="000000" w:themeColor="text1"/>
        </w:rPr>
        <w:t xml:space="preserve"> looking at the art. I suppose my answer to that is</w:t>
      </w:r>
      <w:r w:rsidR="00431462" w:rsidRPr="00F95A85">
        <w:rPr>
          <w:rFonts w:ascii="Arial" w:hAnsi="Arial" w:cs="Arial"/>
          <w:color w:val="000000" w:themeColor="text1"/>
        </w:rPr>
        <w:t>,</w:t>
      </w:r>
      <w:r w:rsidRPr="00F95A85">
        <w:rPr>
          <w:rFonts w:ascii="Arial" w:hAnsi="Arial" w:cs="Arial"/>
          <w:color w:val="000000" w:themeColor="text1"/>
        </w:rPr>
        <w:t xml:space="preserve"> well, fandom gives you a </w:t>
      </w:r>
      <w:r w:rsidR="00431462" w:rsidRPr="00F95A85">
        <w:rPr>
          <w:rFonts w:ascii="Arial" w:hAnsi="Arial" w:cs="Arial"/>
          <w:color w:val="000000" w:themeColor="text1"/>
        </w:rPr>
        <w:t>community. What o</w:t>
      </w:r>
      <w:r w:rsidRPr="00F95A85">
        <w:rPr>
          <w:rFonts w:ascii="Arial" w:hAnsi="Arial" w:cs="Arial"/>
          <w:color w:val="000000" w:themeColor="text1"/>
        </w:rPr>
        <w:t>ne of my</w:t>
      </w:r>
      <w:r w:rsidR="00431462" w:rsidRPr="00F95A85">
        <w:rPr>
          <w:rFonts w:ascii="Arial" w:hAnsi="Arial" w:cs="Arial"/>
          <w:color w:val="000000" w:themeColor="text1"/>
        </w:rPr>
        <w:t xml:space="preserve"> heroes, the queer theorist José Muñ</w:t>
      </w:r>
      <w:r w:rsidRPr="00F95A85">
        <w:rPr>
          <w:rFonts w:ascii="Arial" w:hAnsi="Arial" w:cs="Arial"/>
          <w:color w:val="000000" w:themeColor="text1"/>
        </w:rPr>
        <w:t xml:space="preserve">oz would have called </w:t>
      </w:r>
      <w:r w:rsidR="00431462" w:rsidRPr="00F95A85">
        <w:rPr>
          <w:rFonts w:ascii="Arial" w:hAnsi="Arial" w:cs="Arial"/>
          <w:color w:val="000000" w:themeColor="text1"/>
        </w:rPr>
        <w:t xml:space="preserve">‘a sense of plurality; a </w:t>
      </w:r>
      <w:r w:rsidRPr="00F95A85">
        <w:rPr>
          <w:rFonts w:ascii="Arial" w:hAnsi="Arial" w:cs="Arial"/>
          <w:color w:val="000000" w:themeColor="text1"/>
        </w:rPr>
        <w:t>being in common</w:t>
      </w:r>
      <w:r w:rsidR="00431462" w:rsidRPr="00F95A85">
        <w:rPr>
          <w:rFonts w:ascii="Arial" w:hAnsi="Arial" w:cs="Arial"/>
          <w:color w:val="000000" w:themeColor="text1"/>
        </w:rPr>
        <w:t>’</w:t>
      </w:r>
      <w:r w:rsidRPr="00F95A85">
        <w:rPr>
          <w:rFonts w:ascii="Arial" w:hAnsi="Arial" w:cs="Arial"/>
          <w:color w:val="000000" w:themeColor="text1"/>
        </w:rPr>
        <w:t xml:space="preserve"> with other </w:t>
      </w:r>
      <w:r w:rsidR="00431462" w:rsidRPr="00F95A85">
        <w:rPr>
          <w:rFonts w:ascii="Arial" w:hAnsi="Arial" w:cs="Arial"/>
          <w:color w:val="000000" w:themeColor="text1"/>
        </w:rPr>
        <w:t>fans</w:t>
      </w:r>
      <w:r w:rsidRPr="00F95A85">
        <w:rPr>
          <w:rFonts w:ascii="Arial" w:hAnsi="Arial" w:cs="Arial"/>
          <w:color w:val="000000" w:themeColor="text1"/>
        </w:rPr>
        <w:t>. That's certainly what Al</w:t>
      </w:r>
      <w:r w:rsidR="00431462" w:rsidRPr="00F95A85">
        <w:rPr>
          <w:rFonts w:ascii="Arial" w:hAnsi="Arial" w:cs="Arial"/>
          <w:color w:val="000000" w:themeColor="text1"/>
        </w:rPr>
        <w:t>l</w:t>
      </w:r>
      <w:r w:rsidRPr="00F95A85">
        <w:rPr>
          <w:rFonts w:ascii="Arial" w:hAnsi="Arial" w:cs="Arial"/>
          <w:color w:val="000000" w:themeColor="text1"/>
        </w:rPr>
        <w:t>an and Bill found.</w:t>
      </w:r>
    </w:p>
    <w:p w14:paraId="7BB3E2DC" w14:textId="77777777" w:rsidR="00AB795F" w:rsidRDefault="00AB795F">
      <w:pPr>
        <w:spacing w:after="0"/>
        <w:rPr>
          <w:rFonts w:ascii="Arial" w:hAnsi="Arial" w:cs="Arial"/>
          <w:color w:val="000000" w:themeColor="text1"/>
        </w:rPr>
      </w:pPr>
    </w:p>
    <w:p w14:paraId="48D159B6" w14:textId="0F7D6DAE" w:rsidR="00F95A85" w:rsidRPr="00F95A85" w:rsidRDefault="00F95A85" w:rsidP="00F95A85">
      <w:pPr>
        <w:spacing w:after="0"/>
        <w:jc w:val="center"/>
        <w:rPr>
          <w:rFonts w:ascii="Arial" w:hAnsi="Arial" w:cs="Arial"/>
          <w:color w:val="FF0000"/>
        </w:rPr>
      </w:pPr>
      <w:r w:rsidRPr="00F95A85">
        <w:rPr>
          <w:rFonts w:ascii="Arial" w:hAnsi="Arial" w:cs="Arial"/>
          <w:color w:val="FF0000"/>
        </w:rPr>
        <w:t>Church Square – Edward Burra</w:t>
      </w:r>
    </w:p>
    <w:p w14:paraId="226B6F44" w14:textId="77777777" w:rsidR="00F95A85" w:rsidRPr="00F95A85" w:rsidRDefault="00F95A85">
      <w:pPr>
        <w:spacing w:after="0"/>
        <w:rPr>
          <w:rFonts w:ascii="Arial" w:hAnsi="Arial" w:cs="Arial"/>
          <w:color w:val="000000" w:themeColor="text1"/>
        </w:rPr>
      </w:pPr>
    </w:p>
    <w:p w14:paraId="027FC907" w14:textId="77777777" w:rsidR="00431462" w:rsidRPr="00F95A85" w:rsidRDefault="00C658A9">
      <w:pPr>
        <w:spacing w:after="0"/>
        <w:rPr>
          <w:rFonts w:ascii="Arial" w:hAnsi="Arial" w:cs="Arial"/>
          <w:color w:val="000000" w:themeColor="text1"/>
        </w:rPr>
      </w:pPr>
      <w:r w:rsidRPr="00F95A85">
        <w:rPr>
          <w:rFonts w:ascii="Arial" w:hAnsi="Arial" w:cs="Arial"/>
          <w:color w:val="000000" w:themeColor="text1"/>
        </w:rPr>
        <w:t>Now, we're at the si</w:t>
      </w:r>
      <w:r w:rsidR="00431462" w:rsidRPr="00F95A85">
        <w:rPr>
          <w:rFonts w:ascii="Arial" w:hAnsi="Arial" w:cs="Arial"/>
          <w:color w:val="000000" w:themeColor="text1"/>
        </w:rPr>
        <w:t>gnpost at the corner of Church Square, a</w:t>
      </w:r>
      <w:r w:rsidRPr="00F95A85">
        <w:rPr>
          <w:rFonts w:ascii="Arial" w:hAnsi="Arial" w:cs="Arial"/>
          <w:color w:val="000000" w:themeColor="text1"/>
        </w:rPr>
        <w:t>nd from here, if you look ov</w:t>
      </w:r>
      <w:r w:rsidR="00431462" w:rsidRPr="00F95A85">
        <w:rPr>
          <w:rFonts w:ascii="Arial" w:hAnsi="Arial" w:cs="Arial"/>
          <w:color w:val="000000" w:themeColor="text1"/>
        </w:rPr>
        <w:t>er to the left, you'll see The R</w:t>
      </w:r>
      <w:r w:rsidRPr="00F95A85">
        <w:rPr>
          <w:rFonts w:ascii="Arial" w:hAnsi="Arial" w:cs="Arial"/>
          <w:color w:val="000000" w:themeColor="text1"/>
        </w:rPr>
        <w:t>ectory</w:t>
      </w:r>
      <w:r w:rsidR="00431462" w:rsidRPr="00F95A85">
        <w:rPr>
          <w:rFonts w:ascii="Arial" w:hAnsi="Arial" w:cs="Arial"/>
          <w:color w:val="000000" w:themeColor="text1"/>
        </w:rPr>
        <w:t>.</w:t>
      </w:r>
      <w:r w:rsidRPr="00F95A85">
        <w:rPr>
          <w:rFonts w:ascii="Arial" w:hAnsi="Arial" w:cs="Arial"/>
          <w:color w:val="000000" w:themeColor="text1"/>
        </w:rPr>
        <w:t xml:space="preserve"> </w:t>
      </w:r>
      <w:r w:rsidR="00431462" w:rsidRPr="00F95A85">
        <w:rPr>
          <w:rFonts w:ascii="Arial" w:hAnsi="Arial" w:cs="Arial"/>
          <w:color w:val="000000" w:themeColor="text1"/>
        </w:rPr>
        <w:t>T</w:t>
      </w:r>
      <w:r w:rsidRPr="00F95A85">
        <w:rPr>
          <w:rFonts w:ascii="Arial" w:hAnsi="Arial" w:cs="Arial"/>
          <w:color w:val="000000" w:themeColor="text1"/>
        </w:rPr>
        <w:t xml:space="preserve">hat's actually where Edward </w:t>
      </w:r>
      <w:r w:rsidR="00431462" w:rsidRPr="00F95A85">
        <w:rPr>
          <w:rFonts w:ascii="Arial" w:hAnsi="Arial" w:cs="Arial"/>
          <w:color w:val="000000" w:themeColor="text1"/>
        </w:rPr>
        <w:t>Burra lived, although it was called Chapel H</w:t>
      </w:r>
      <w:r w:rsidRPr="00F95A85">
        <w:rPr>
          <w:rFonts w:ascii="Arial" w:hAnsi="Arial" w:cs="Arial"/>
          <w:color w:val="000000" w:themeColor="text1"/>
        </w:rPr>
        <w:t>ouse in his time. During this next segment, you shou</w:t>
      </w:r>
      <w:r w:rsidR="00431462" w:rsidRPr="00F95A85">
        <w:rPr>
          <w:rFonts w:ascii="Arial" w:hAnsi="Arial" w:cs="Arial"/>
          <w:color w:val="000000" w:themeColor="text1"/>
        </w:rPr>
        <w:t>ld feel free to wander around. I</w:t>
      </w:r>
      <w:r w:rsidRPr="00F95A85">
        <w:rPr>
          <w:rFonts w:ascii="Arial" w:hAnsi="Arial" w:cs="Arial"/>
          <w:color w:val="000000" w:themeColor="text1"/>
        </w:rPr>
        <w:t xml:space="preserve">t's about five minutes, </w:t>
      </w:r>
      <w:r w:rsidR="00431462" w:rsidRPr="00F95A85">
        <w:rPr>
          <w:rFonts w:ascii="Arial" w:hAnsi="Arial" w:cs="Arial"/>
          <w:color w:val="000000" w:themeColor="text1"/>
        </w:rPr>
        <w:t xml:space="preserve">so </w:t>
      </w:r>
      <w:r w:rsidRPr="00F95A85">
        <w:rPr>
          <w:rFonts w:ascii="Arial" w:hAnsi="Arial" w:cs="Arial"/>
          <w:color w:val="000000" w:themeColor="text1"/>
        </w:rPr>
        <w:t xml:space="preserve">you might like to go down to the gun garden and look </w:t>
      </w:r>
      <w:r w:rsidR="00431462" w:rsidRPr="00F95A85">
        <w:rPr>
          <w:rFonts w:ascii="Arial" w:hAnsi="Arial" w:cs="Arial"/>
          <w:color w:val="000000" w:themeColor="text1"/>
        </w:rPr>
        <w:t>out across the marshes and the R</w:t>
      </w:r>
      <w:r w:rsidRPr="00F95A85">
        <w:rPr>
          <w:rFonts w:ascii="Arial" w:hAnsi="Arial" w:cs="Arial"/>
          <w:color w:val="000000" w:themeColor="text1"/>
        </w:rPr>
        <w:t xml:space="preserve">iver </w:t>
      </w:r>
      <w:r w:rsidR="00431462" w:rsidRPr="00F95A85">
        <w:rPr>
          <w:rFonts w:ascii="Arial" w:hAnsi="Arial" w:cs="Arial"/>
          <w:color w:val="000000" w:themeColor="text1"/>
        </w:rPr>
        <w:t>Brede—a sight</w:t>
      </w:r>
      <w:r w:rsidRPr="00F95A85">
        <w:rPr>
          <w:rFonts w:ascii="Arial" w:hAnsi="Arial" w:cs="Arial"/>
          <w:color w:val="000000" w:themeColor="text1"/>
        </w:rPr>
        <w:t xml:space="preserve"> that greeted </w:t>
      </w:r>
      <w:r w:rsidR="00431462" w:rsidRPr="00F95A85">
        <w:rPr>
          <w:rFonts w:ascii="Arial" w:hAnsi="Arial" w:cs="Arial"/>
          <w:color w:val="000000" w:themeColor="text1"/>
        </w:rPr>
        <w:t>Burra</w:t>
      </w:r>
      <w:r w:rsidRPr="00F95A85">
        <w:rPr>
          <w:rFonts w:ascii="Arial" w:hAnsi="Arial" w:cs="Arial"/>
          <w:color w:val="000000" w:themeColor="text1"/>
        </w:rPr>
        <w:t xml:space="preserve"> when he woke up in the morning. Just make sure you're back here to start the</w:t>
      </w:r>
      <w:r w:rsidR="00431462" w:rsidRPr="00F95A85">
        <w:rPr>
          <w:rFonts w:ascii="Arial" w:hAnsi="Arial" w:cs="Arial"/>
          <w:color w:val="000000" w:themeColor="text1"/>
        </w:rPr>
        <w:t xml:space="preserve"> following segment i</w:t>
      </w:r>
      <w:r w:rsidRPr="00F95A85">
        <w:rPr>
          <w:rFonts w:ascii="Arial" w:hAnsi="Arial" w:cs="Arial"/>
          <w:color w:val="000000" w:themeColor="text1"/>
        </w:rPr>
        <w:t xml:space="preserve">n five minutes. </w:t>
      </w:r>
    </w:p>
    <w:p w14:paraId="40CA0586" w14:textId="77777777" w:rsidR="00431462" w:rsidRPr="00F95A85" w:rsidRDefault="00431462">
      <w:pPr>
        <w:spacing w:after="0"/>
        <w:rPr>
          <w:rFonts w:ascii="Arial" w:hAnsi="Arial" w:cs="Arial"/>
          <w:color w:val="000000" w:themeColor="text1"/>
        </w:rPr>
      </w:pPr>
    </w:p>
    <w:p w14:paraId="4ED6F5AC"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The painter Edward Burra came to live in one of these red brick houses overlooking Rye’s famous Ypres Tower in 1953, aged 48. Unlike the other figures we’ve encountered, Burra was what they call a true </w:t>
      </w:r>
      <w:proofErr w:type="spellStart"/>
      <w:r w:rsidRPr="00F95A85">
        <w:rPr>
          <w:rFonts w:ascii="Arial" w:hAnsi="Arial" w:cs="Arial"/>
          <w:i/>
          <w:color w:val="000000" w:themeColor="text1"/>
        </w:rPr>
        <w:t>Ryer</w:t>
      </w:r>
      <w:proofErr w:type="spellEnd"/>
      <w:r w:rsidRPr="00F95A85">
        <w:rPr>
          <w:rFonts w:ascii="Arial" w:hAnsi="Arial" w:cs="Arial"/>
          <w:i/>
          <w:color w:val="000000" w:themeColor="text1"/>
        </w:rPr>
        <w:t>. He was born and raised in a large country estate called Springfield just outside the town. Which isn’t to say that he was madly in love with the place. In letters to his friends written from this house, he called Rye ‘</w:t>
      </w:r>
      <w:proofErr w:type="spellStart"/>
      <w:r w:rsidRPr="00F95A85">
        <w:rPr>
          <w:rFonts w:ascii="Arial" w:hAnsi="Arial" w:cs="Arial"/>
          <w:i/>
          <w:color w:val="000000" w:themeColor="text1"/>
        </w:rPr>
        <w:t>TinkerBell</w:t>
      </w:r>
      <w:proofErr w:type="spellEnd"/>
      <w:r w:rsidRPr="00F95A85">
        <w:rPr>
          <w:rFonts w:ascii="Arial" w:hAnsi="Arial" w:cs="Arial"/>
          <w:i/>
          <w:color w:val="000000" w:themeColor="text1"/>
        </w:rPr>
        <w:t xml:space="preserve"> town’ and, less ambiguously, ‘Fort Dung Box’. </w:t>
      </w:r>
    </w:p>
    <w:p w14:paraId="279BA42C" w14:textId="77777777" w:rsidR="00431462" w:rsidRPr="00F95A85" w:rsidRDefault="00431462" w:rsidP="00431462">
      <w:pPr>
        <w:spacing w:after="0"/>
        <w:rPr>
          <w:rFonts w:ascii="Arial" w:hAnsi="Arial" w:cs="Arial"/>
          <w:i/>
          <w:color w:val="000000" w:themeColor="text1"/>
        </w:rPr>
      </w:pPr>
    </w:p>
    <w:p w14:paraId="18F5F9EA"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In his life and art, Burra took an unconventional path. He travelled widely, seeking new places and experiences, returning to Rye only to recuperate. His paintings depict the roaring 20s in Paris, Harlem’s jazz age nightclubs, Spain’s civil war, and the rolling landscapes of the west of Ireland. </w:t>
      </w:r>
    </w:p>
    <w:p w14:paraId="2C0B607C" w14:textId="77777777" w:rsidR="00431462" w:rsidRPr="00F95A85" w:rsidRDefault="00431462" w:rsidP="00431462">
      <w:pPr>
        <w:spacing w:after="0"/>
        <w:rPr>
          <w:rFonts w:ascii="Arial" w:hAnsi="Arial" w:cs="Arial"/>
          <w:i/>
          <w:color w:val="000000" w:themeColor="text1"/>
        </w:rPr>
      </w:pPr>
    </w:p>
    <w:p w14:paraId="4B81314A"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From early in his childhood, Burra suffered with health problems. He had severe arthritis and a blood disease called spherocytosis, both of which meant he tired easily; his joints also swelled up terribly and he was constantly in pain. This experience of chronic illness shaped his life and work in a number of important ways. </w:t>
      </w:r>
    </w:p>
    <w:p w14:paraId="364CBF39" w14:textId="77777777" w:rsidR="00431462" w:rsidRPr="00F95A85" w:rsidRDefault="00431462" w:rsidP="00431462">
      <w:pPr>
        <w:spacing w:after="0"/>
        <w:rPr>
          <w:rFonts w:ascii="Arial" w:hAnsi="Arial" w:cs="Arial"/>
          <w:i/>
          <w:color w:val="000000" w:themeColor="text1"/>
        </w:rPr>
      </w:pPr>
    </w:p>
    <w:p w14:paraId="3950B14B"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He couldn’t be sent away to public school because he needed constant care, which only his family home could provide. This meant he managed to avoid a traditional education. Instead of being indoctrinated into a rigid, conservative way of thinking, he was allowed to take a more free-range approach. With his parents’ support, he learned French from a tutor and painting from a woman in Rye, and could read whatever took his fancy from the family’s large library. You could say that his illness liberated him from pursuing a conformist life course that would otherwise have been expected of him. </w:t>
      </w:r>
    </w:p>
    <w:p w14:paraId="67AE5DF0" w14:textId="77777777" w:rsidR="00431462" w:rsidRPr="00F95A85" w:rsidRDefault="00431462" w:rsidP="00431462">
      <w:pPr>
        <w:spacing w:after="0"/>
        <w:rPr>
          <w:rFonts w:ascii="Arial" w:hAnsi="Arial" w:cs="Arial"/>
          <w:i/>
          <w:color w:val="000000" w:themeColor="text1"/>
        </w:rPr>
      </w:pPr>
    </w:p>
    <w:p w14:paraId="2756BC45"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His arthritis also shaped the kind of artist he would become. His principal medium was </w:t>
      </w:r>
      <w:proofErr w:type="spellStart"/>
      <w:r w:rsidRPr="00F95A85">
        <w:rPr>
          <w:rFonts w:ascii="Arial" w:hAnsi="Arial" w:cs="Arial"/>
          <w:i/>
          <w:color w:val="000000" w:themeColor="text1"/>
        </w:rPr>
        <w:t>watercolour</w:t>
      </w:r>
      <w:proofErr w:type="spellEnd"/>
      <w:r w:rsidRPr="00F95A85">
        <w:rPr>
          <w:rFonts w:ascii="Arial" w:hAnsi="Arial" w:cs="Arial"/>
          <w:i/>
          <w:color w:val="000000" w:themeColor="text1"/>
        </w:rPr>
        <w:t xml:space="preserve">, which was an unusual choice. Painters tend to work with oil, which is much more durable. But Burra’s hands, which were swollen and sore most of the time, weren’t well adapted to working with oils, and he found they required far too much physical effort. So he turned to </w:t>
      </w:r>
      <w:proofErr w:type="spellStart"/>
      <w:r w:rsidRPr="00F95A85">
        <w:rPr>
          <w:rFonts w:ascii="Arial" w:hAnsi="Arial" w:cs="Arial"/>
          <w:i/>
          <w:color w:val="000000" w:themeColor="text1"/>
        </w:rPr>
        <w:t>watercolours</w:t>
      </w:r>
      <w:proofErr w:type="spellEnd"/>
      <w:r w:rsidRPr="00F95A85">
        <w:rPr>
          <w:rFonts w:ascii="Arial" w:hAnsi="Arial" w:cs="Arial"/>
          <w:i/>
          <w:color w:val="000000" w:themeColor="text1"/>
        </w:rPr>
        <w:t xml:space="preserve">—instead of sitting at an easel, he would put paper down on a flat surface like a table and bend over it to paint. </w:t>
      </w:r>
    </w:p>
    <w:p w14:paraId="4581751D" w14:textId="77777777" w:rsidR="00431462" w:rsidRPr="00F95A85" w:rsidRDefault="00431462" w:rsidP="00431462">
      <w:pPr>
        <w:spacing w:after="0"/>
        <w:rPr>
          <w:rFonts w:ascii="Arial" w:hAnsi="Arial" w:cs="Arial"/>
          <w:i/>
          <w:color w:val="000000" w:themeColor="text1"/>
        </w:rPr>
      </w:pPr>
    </w:p>
    <w:p w14:paraId="1276AF68"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His sexuality was also affected by his condition. Not much is known about his sex life—he didn’t even discuss it with his best friends. Burra was an extremely reticent, withholding kind of person. Given the </w:t>
      </w:r>
      <w:r w:rsidRPr="00F95A85">
        <w:rPr>
          <w:rFonts w:ascii="Arial" w:hAnsi="Arial" w:cs="Arial"/>
          <w:i/>
          <w:color w:val="000000" w:themeColor="text1"/>
        </w:rPr>
        <w:lastRenderedPageBreak/>
        <w:t>frailty of his condition, we can conclude that sex would have been difficult if not impossible for him. He was happy to be thought of as asexual. All his friends were gay or bisexual, but according to one, ‘Ed wasn’t anything’. Someone asked him if he’d ever had an erection; yes, he said, a slight one, while watching Mae West.</w:t>
      </w:r>
    </w:p>
    <w:p w14:paraId="6E33E266" w14:textId="77777777" w:rsidR="00431462" w:rsidRPr="00F95A85" w:rsidRDefault="00431462" w:rsidP="00431462">
      <w:pPr>
        <w:spacing w:after="0"/>
        <w:rPr>
          <w:rFonts w:ascii="Arial" w:hAnsi="Arial" w:cs="Arial"/>
          <w:i/>
          <w:color w:val="000000" w:themeColor="text1"/>
        </w:rPr>
      </w:pPr>
    </w:p>
    <w:p w14:paraId="5781570B"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Nonetheless, he seems to have had infatuations with other men, and especially enjoyed cuddling with the glamorous ballet dancers who drifted into his friendship group. No matter how he expressed himself physically, Burra’s queerness is vividly, fabulously in evidence in all his letters, which are full of camp witticisms. </w:t>
      </w:r>
    </w:p>
    <w:p w14:paraId="17F521BB" w14:textId="77777777" w:rsidR="00431462" w:rsidRPr="00F95A85" w:rsidRDefault="00431462" w:rsidP="00431462">
      <w:pPr>
        <w:spacing w:after="0"/>
        <w:rPr>
          <w:rFonts w:ascii="Arial" w:hAnsi="Arial" w:cs="Arial"/>
          <w:i/>
          <w:color w:val="000000" w:themeColor="text1"/>
        </w:rPr>
      </w:pPr>
    </w:p>
    <w:p w14:paraId="321BC984" w14:textId="77777777" w:rsidR="00431462" w:rsidRPr="00F95A85" w:rsidRDefault="00431462" w:rsidP="00431462">
      <w:pPr>
        <w:spacing w:after="0"/>
        <w:rPr>
          <w:rFonts w:ascii="Arial" w:hAnsi="Arial" w:cs="Arial"/>
          <w:i/>
          <w:color w:val="000000" w:themeColor="text1"/>
        </w:rPr>
      </w:pPr>
      <w:r w:rsidRPr="00F95A85">
        <w:rPr>
          <w:rFonts w:ascii="Arial" w:hAnsi="Arial" w:cs="Arial"/>
          <w:i/>
          <w:color w:val="000000" w:themeColor="text1"/>
        </w:rPr>
        <w:t xml:space="preserve">‘Dear B’, begins one letter from the summer of 1925: ‘Today one swoons with the heat, crocodiles languorously move their speckled bodies through the odorously intertwined oleanders –  I hope it will go on all through the summer. Rye is hateful now full of abominations with raw necks and sports nets you can’t imagine such gawping oafish lumps of raw beefy FLESH and </w:t>
      </w:r>
      <w:proofErr w:type="gramStart"/>
      <w:r w:rsidRPr="00F95A85">
        <w:rPr>
          <w:rFonts w:ascii="Arial" w:hAnsi="Arial" w:cs="Arial"/>
          <w:i/>
          <w:color w:val="000000" w:themeColor="text1"/>
        </w:rPr>
        <w:t>butchers</w:t>
      </w:r>
      <w:proofErr w:type="gramEnd"/>
      <w:r w:rsidRPr="00F95A85">
        <w:rPr>
          <w:rFonts w:ascii="Arial" w:hAnsi="Arial" w:cs="Arial"/>
          <w:i/>
          <w:color w:val="000000" w:themeColor="text1"/>
        </w:rPr>
        <w:t xml:space="preserve"> meat oh how I hate people’. From the south of </w:t>
      </w:r>
      <w:proofErr w:type="gramStart"/>
      <w:r w:rsidRPr="00F95A85">
        <w:rPr>
          <w:rFonts w:ascii="Arial" w:hAnsi="Arial" w:cs="Arial"/>
          <w:i/>
          <w:color w:val="000000" w:themeColor="text1"/>
        </w:rPr>
        <w:t>France</w:t>
      </w:r>
      <w:proofErr w:type="gramEnd"/>
      <w:r w:rsidRPr="00F95A85">
        <w:rPr>
          <w:rFonts w:ascii="Arial" w:hAnsi="Arial" w:cs="Arial"/>
          <w:i/>
          <w:color w:val="000000" w:themeColor="text1"/>
        </w:rPr>
        <w:t xml:space="preserve"> he writes: ‘Well my </w:t>
      </w:r>
      <w:proofErr w:type="spellStart"/>
      <w:r w:rsidRPr="00F95A85">
        <w:rPr>
          <w:rFonts w:ascii="Arial" w:hAnsi="Arial" w:cs="Arial"/>
          <w:i/>
          <w:color w:val="000000" w:themeColor="text1"/>
        </w:rPr>
        <w:t>whoringest</w:t>
      </w:r>
      <w:proofErr w:type="spellEnd"/>
      <w:r w:rsidRPr="00F95A85">
        <w:rPr>
          <w:rFonts w:ascii="Arial" w:hAnsi="Arial" w:cs="Arial"/>
          <w:i/>
          <w:color w:val="000000" w:themeColor="text1"/>
        </w:rPr>
        <w:t xml:space="preserve">, if you could see the jolly men bathing at the bathing beach, everyone </w:t>
      </w:r>
      <w:proofErr w:type="spellStart"/>
      <w:r w:rsidRPr="00F95A85">
        <w:rPr>
          <w:rFonts w:ascii="Arial" w:hAnsi="Arial" w:cs="Arial"/>
          <w:i/>
          <w:color w:val="000000" w:themeColor="text1"/>
        </w:rPr>
        <w:t>skilfully</w:t>
      </w:r>
      <w:proofErr w:type="spellEnd"/>
      <w:r w:rsidRPr="00F95A85">
        <w:rPr>
          <w:rFonts w:ascii="Arial" w:hAnsi="Arial" w:cs="Arial"/>
          <w:i/>
          <w:color w:val="000000" w:themeColor="text1"/>
        </w:rPr>
        <w:t xml:space="preserve"> undresses on the </w:t>
      </w:r>
      <w:proofErr w:type="spellStart"/>
      <w:r w:rsidRPr="00F95A85">
        <w:rPr>
          <w:rFonts w:ascii="Arial" w:hAnsi="Arial" w:cs="Arial"/>
          <w:i/>
          <w:color w:val="000000" w:themeColor="text1"/>
        </w:rPr>
        <w:t>plage</w:t>
      </w:r>
      <w:proofErr w:type="spellEnd"/>
      <w:r w:rsidRPr="00F95A85">
        <w:rPr>
          <w:rFonts w:ascii="Arial" w:hAnsi="Arial" w:cs="Arial"/>
          <w:i/>
          <w:color w:val="000000" w:themeColor="text1"/>
        </w:rPr>
        <w:t xml:space="preserve"> in full view of everyone, prizes are given those who manage to undress and not show the organs…’ Back home again in Rye: ‘Dear old Tarty’ ‘I’m reading a book by DH Lawrence which is so full of guts and maleness and femaleness it gives me the fidgets’. </w:t>
      </w:r>
    </w:p>
    <w:p w14:paraId="794D03C2" w14:textId="77777777" w:rsidR="00431462" w:rsidRDefault="00431462">
      <w:pPr>
        <w:spacing w:after="0"/>
        <w:rPr>
          <w:rFonts w:ascii="Arial" w:hAnsi="Arial" w:cs="Arial"/>
          <w:color w:val="000000" w:themeColor="text1"/>
        </w:rPr>
      </w:pPr>
    </w:p>
    <w:p w14:paraId="59E55665" w14:textId="2CC6539F" w:rsidR="00F95A85" w:rsidRPr="00F95A85" w:rsidRDefault="00F95A85" w:rsidP="00F95A85">
      <w:pPr>
        <w:spacing w:after="0"/>
        <w:jc w:val="center"/>
        <w:rPr>
          <w:rFonts w:ascii="Arial" w:hAnsi="Arial" w:cs="Arial"/>
          <w:color w:val="FF0000"/>
        </w:rPr>
      </w:pPr>
      <w:proofErr w:type="spellStart"/>
      <w:r w:rsidRPr="00F95A85">
        <w:rPr>
          <w:rFonts w:ascii="Arial" w:hAnsi="Arial" w:cs="Arial"/>
          <w:color w:val="FF0000"/>
        </w:rPr>
        <w:t>Radclyffe</w:t>
      </w:r>
      <w:proofErr w:type="spellEnd"/>
      <w:r w:rsidRPr="00F95A85">
        <w:rPr>
          <w:rFonts w:ascii="Arial" w:hAnsi="Arial" w:cs="Arial"/>
          <w:color w:val="FF0000"/>
        </w:rPr>
        <w:t xml:space="preserve"> Hall -- Mel</w:t>
      </w:r>
    </w:p>
    <w:p w14:paraId="4E3044A5" w14:textId="77777777" w:rsidR="00F95A85" w:rsidRPr="00F95A85" w:rsidRDefault="00F95A85">
      <w:pPr>
        <w:spacing w:after="0"/>
        <w:rPr>
          <w:rFonts w:ascii="Arial" w:hAnsi="Arial" w:cs="Arial"/>
          <w:color w:val="000000" w:themeColor="text1"/>
        </w:rPr>
      </w:pPr>
    </w:p>
    <w:p w14:paraId="3B1545A4" w14:textId="77777777" w:rsidR="00D75B9F" w:rsidRPr="00F95A85" w:rsidRDefault="00D75B9F">
      <w:pPr>
        <w:spacing w:after="0"/>
        <w:rPr>
          <w:rFonts w:ascii="Arial" w:hAnsi="Arial" w:cs="Arial"/>
          <w:color w:val="000000" w:themeColor="text1"/>
        </w:rPr>
      </w:pPr>
      <w:r w:rsidRPr="00F95A85">
        <w:rPr>
          <w:rFonts w:ascii="Arial" w:hAnsi="Arial" w:cs="Arial"/>
          <w:color w:val="000000" w:themeColor="text1"/>
        </w:rPr>
        <w:t>Now, with the Methodist c</w:t>
      </w:r>
      <w:r w:rsidR="00C658A9" w:rsidRPr="00F95A85">
        <w:rPr>
          <w:rFonts w:ascii="Arial" w:hAnsi="Arial" w:cs="Arial"/>
          <w:color w:val="000000" w:themeColor="text1"/>
        </w:rPr>
        <w:t xml:space="preserve">hurch on your left and St. Mary's Church, on your right, head down the long cobbled street, to the entrance to </w:t>
      </w:r>
      <w:proofErr w:type="spellStart"/>
      <w:r w:rsidRPr="00F95A85">
        <w:rPr>
          <w:rFonts w:ascii="Arial" w:hAnsi="Arial" w:cs="Arial"/>
          <w:color w:val="000000" w:themeColor="text1"/>
        </w:rPr>
        <w:t>Hucksteps</w:t>
      </w:r>
      <w:proofErr w:type="spellEnd"/>
      <w:r w:rsidRPr="00F95A85">
        <w:rPr>
          <w:rFonts w:ascii="Arial" w:hAnsi="Arial" w:cs="Arial"/>
          <w:color w:val="000000" w:themeColor="text1"/>
        </w:rPr>
        <w:t xml:space="preserve"> Row. I</w:t>
      </w:r>
      <w:r w:rsidR="00C658A9" w:rsidRPr="00F95A85">
        <w:rPr>
          <w:rFonts w:ascii="Arial" w:hAnsi="Arial" w:cs="Arial"/>
          <w:color w:val="000000" w:themeColor="text1"/>
        </w:rPr>
        <w:t>t's a littl</w:t>
      </w:r>
      <w:r w:rsidRPr="00F95A85">
        <w:rPr>
          <w:rFonts w:ascii="Arial" w:hAnsi="Arial" w:cs="Arial"/>
          <w:color w:val="000000" w:themeColor="text1"/>
        </w:rPr>
        <w:t>e alleyway on the left in-between two of those black-and-white, half-</w:t>
      </w:r>
      <w:r w:rsidR="00C658A9" w:rsidRPr="00F95A85">
        <w:rPr>
          <w:rFonts w:ascii="Arial" w:hAnsi="Arial" w:cs="Arial"/>
          <w:color w:val="000000" w:themeColor="text1"/>
        </w:rPr>
        <w:t xml:space="preserve">timber houses that are ubiquitous in </w:t>
      </w:r>
      <w:r w:rsidRPr="00F95A85">
        <w:rPr>
          <w:rFonts w:ascii="Arial" w:hAnsi="Arial" w:cs="Arial"/>
          <w:color w:val="000000" w:themeColor="text1"/>
        </w:rPr>
        <w:t>Rye</w:t>
      </w:r>
      <w:r w:rsidR="00C658A9" w:rsidRPr="00F95A85">
        <w:rPr>
          <w:rFonts w:ascii="Arial" w:hAnsi="Arial" w:cs="Arial"/>
          <w:color w:val="000000" w:themeColor="text1"/>
        </w:rPr>
        <w:t xml:space="preserve">. Keep an eye out for it, because it's a small one, you might miss it. And you can head there now. Just stop if you get there before we do. </w:t>
      </w:r>
    </w:p>
    <w:p w14:paraId="18EF1BE4" w14:textId="77777777" w:rsidR="00D75B9F" w:rsidRPr="00F95A85" w:rsidRDefault="00D75B9F">
      <w:pPr>
        <w:spacing w:after="0"/>
        <w:rPr>
          <w:rFonts w:ascii="Arial" w:hAnsi="Arial" w:cs="Arial"/>
          <w:color w:val="000000" w:themeColor="text1"/>
        </w:rPr>
      </w:pPr>
    </w:p>
    <w:p w14:paraId="5A68DED6" w14:textId="1F12E26B" w:rsidR="00AB795F" w:rsidRPr="00F95A85" w:rsidRDefault="00C658A9">
      <w:pPr>
        <w:spacing w:after="0"/>
        <w:rPr>
          <w:rFonts w:ascii="Arial" w:hAnsi="Arial" w:cs="Arial"/>
          <w:color w:val="000000" w:themeColor="text1"/>
        </w:rPr>
      </w:pPr>
      <w:r w:rsidRPr="00F95A85">
        <w:rPr>
          <w:rFonts w:ascii="Arial" w:hAnsi="Arial" w:cs="Arial"/>
          <w:color w:val="000000" w:themeColor="text1"/>
        </w:rPr>
        <w:t>And with us</w:t>
      </w:r>
      <w:r w:rsidR="00D75B9F" w:rsidRPr="00F95A85">
        <w:rPr>
          <w:rFonts w:ascii="Arial" w:hAnsi="Arial" w:cs="Arial"/>
          <w:color w:val="000000" w:themeColor="text1"/>
        </w:rPr>
        <w:t>,</w:t>
      </w:r>
      <w:r w:rsidRPr="00F95A85">
        <w:rPr>
          <w:rFonts w:ascii="Arial" w:hAnsi="Arial" w:cs="Arial"/>
          <w:color w:val="000000" w:themeColor="text1"/>
        </w:rPr>
        <w:t xml:space="preserve"> walking</w:t>
      </w:r>
      <w:r w:rsidR="00D75B9F" w:rsidRPr="00F95A85">
        <w:rPr>
          <w:rFonts w:ascii="Arial" w:hAnsi="Arial" w:cs="Arial"/>
          <w:color w:val="000000" w:themeColor="text1"/>
        </w:rPr>
        <w:t>,</w:t>
      </w:r>
      <w:r w:rsidRPr="00F95A85">
        <w:rPr>
          <w:rFonts w:ascii="Arial" w:hAnsi="Arial" w:cs="Arial"/>
          <w:color w:val="000000" w:themeColor="text1"/>
        </w:rPr>
        <w:t xml:space="preserve"> </w:t>
      </w:r>
      <w:r w:rsidR="00D75B9F" w:rsidRPr="00F95A85">
        <w:rPr>
          <w:rFonts w:ascii="Arial" w:hAnsi="Arial" w:cs="Arial"/>
          <w:color w:val="000000" w:themeColor="text1"/>
        </w:rPr>
        <w:t>is Mel</w:t>
      </w:r>
      <w:r w:rsidRPr="00F95A85">
        <w:rPr>
          <w:rFonts w:ascii="Arial" w:hAnsi="Arial" w:cs="Arial"/>
          <w:color w:val="000000" w:themeColor="text1"/>
        </w:rPr>
        <w:t>. Hi,</w:t>
      </w:r>
      <w:r w:rsidR="00D75B9F" w:rsidRPr="00F95A85">
        <w:rPr>
          <w:rFonts w:ascii="Arial" w:hAnsi="Arial" w:cs="Arial"/>
          <w:color w:val="000000" w:themeColor="text1"/>
        </w:rPr>
        <w:t xml:space="preserve"> Mel, </w:t>
      </w:r>
      <w:r w:rsidRPr="00F95A85">
        <w:rPr>
          <w:rFonts w:ascii="Arial" w:hAnsi="Arial" w:cs="Arial"/>
          <w:color w:val="000000" w:themeColor="text1"/>
        </w:rPr>
        <w:t>would you like to introduce yourself?</w:t>
      </w:r>
    </w:p>
    <w:p w14:paraId="043994A8" w14:textId="77777777" w:rsidR="00AB795F" w:rsidRPr="00F95A85" w:rsidRDefault="00AB795F">
      <w:pPr>
        <w:spacing w:after="0"/>
        <w:rPr>
          <w:rFonts w:ascii="Arial" w:hAnsi="Arial" w:cs="Arial"/>
          <w:color w:val="000000" w:themeColor="text1"/>
        </w:rPr>
      </w:pPr>
    </w:p>
    <w:p w14:paraId="06641DED" w14:textId="77777777" w:rsidR="00D26C58" w:rsidRPr="00F95A85" w:rsidRDefault="00D75B9F">
      <w:pPr>
        <w:spacing w:after="0"/>
        <w:rPr>
          <w:rFonts w:ascii="Arial" w:hAnsi="Arial" w:cs="Arial"/>
          <w:color w:val="000000" w:themeColor="text1"/>
        </w:rPr>
      </w:pPr>
      <w:r w:rsidRPr="00F95A85">
        <w:rPr>
          <w:rFonts w:ascii="Arial" w:hAnsi="Arial" w:cs="Arial"/>
          <w:b/>
          <w:color w:val="000000" w:themeColor="text1"/>
        </w:rPr>
        <w:t>Mel:</w:t>
      </w:r>
      <w:r w:rsidRPr="00F95A85">
        <w:rPr>
          <w:rFonts w:ascii="Arial" w:hAnsi="Arial" w:cs="Arial"/>
          <w:color w:val="000000" w:themeColor="text1"/>
        </w:rPr>
        <w:t xml:space="preserve"> </w:t>
      </w:r>
      <w:r w:rsidR="00C658A9" w:rsidRPr="00F95A85">
        <w:rPr>
          <w:rFonts w:ascii="Arial" w:hAnsi="Arial" w:cs="Arial"/>
          <w:color w:val="000000" w:themeColor="text1"/>
        </w:rPr>
        <w:t xml:space="preserve">Mel </w:t>
      </w:r>
      <w:r w:rsidRPr="00F95A85">
        <w:rPr>
          <w:rFonts w:ascii="Arial" w:hAnsi="Arial" w:cs="Arial"/>
          <w:color w:val="000000" w:themeColor="text1"/>
        </w:rPr>
        <w:t>Cohen</w:t>
      </w:r>
      <w:r w:rsidR="00F15424" w:rsidRPr="00F95A85">
        <w:rPr>
          <w:rFonts w:ascii="Arial" w:hAnsi="Arial" w:cs="Arial"/>
          <w:color w:val="000000" w:themeColor="text1"/>
        </w:rPr>
        <w:t xml:space="preserve"> (Mel short for Melanie), I'm 44 a</w:t>
      </w:r>
      <w:r w:rsidR="00C658A9" w:rsidRPr="00F95A85">
        <w:rPr>
          <w:rFonts w:ascii="Arial" w:hAnsi="Arial" w:cs="Arial"/>
          <w:color w:val="000000" w:themeColor="text1"/>
        </w:rPr>
        <w:t>nd I'm a shoe designer</w:t>
      </w:r>
      <w:r w:rsidR="00F15424" w:rsidRPr="00F95A85">
        <w:rPr>
          <w:rFonts w:ascii="Arial" w:hAnsi="Arial" w:cs="Arial"/>
          <w:color w:val="000000" w:themeColor="text1"/>
        </w:rPr>
        <w:t>. A</w:t>
      </w:r>
      <w:r w:rsidR="00C658A9" w:rsidRPr="00F95A85">
        <w:rPr>
          <w:rFonts w:ascii="Arial" w:hAnsi="Arial" w:cs="Arial"/>
          <w:color w:val="000000" w:themeColor="text1"/>
        </w:rPr>
        <w:t>lways been outdoorsy</w:t>
      </w:r>
      <w:r w:rsidR="00F15424" w:rsidRPr="00F95A85">
        <w:rPr>
          <w:rFonts w:ascii="Arial" w:hAnsi="Arial" w:cs="Arial"/>
          <w:color w:val="000000" w:themeColor="text1"/>
        </w:rPr>
        <w:t>.</w:t>
      </w:r>
      <w:r w:rsidR="00C658A9" w:rsidRPr="00F95A85">
        <w:rPr>
          <w:rFonts w:ascii="Arial" w:hAnsi="Arial" w:cs="Arial"/>
          <w:color w:val="000000" w:themeColor="text1"/>
        </w:rPr>
        <w:t xml:space="preserve"> </w:t>
      </w:r>
      <w:r w:rsidR="00F15424" w:rsidRPr="00F95A85">
        <w:rPr>
          <w:rFonts w:ascii="Arial" w:hAnsi="Arial" w:cs="Arial"/>
          <w:color w:val="000000" w:themeColor="text1"/>
        </w:rPr>
        <w:t>Where I grew up is very rural a</w:t>
      </w:r>
      <w:r w:rsidR="00C658A9" w:rsidRPr="00F95A85">
        <w:rPr>
          <w:rFonts w:ascii="Arial" w:hAnsi="Arial" w:cs="Arial"/>
          <w:color w:val="000000" w:themeColor="text1"/>
        </w:rPr>
        <w:t xml:space="preserve">nd even within that my parents lived in a house that was in the </w:t>
      </w:r>
      <w:r w:rsidR="00F15424" w:rsidRPr="00F95A85">
        <w:rPr>
          <w:rFonts w:ascii="Arial" w:hAnsi="Arial" w:cs="Arial"/>
          <w:color w:val="000000" w:themeColor="text1"/>
        </w:rPr>
        <w:t>middle of a field, s</w:t>
      </w:r>
      <w:r w:rsidR="00C658A9" w:rsidRPr="00F95A85">
        <w:rPr>
          <w:rFonts w:ascii="Arial" w:hAnsi="Arial" w:cs="Arial"/>
          <w:color w:val="000000" w:themeColor="text1"/>
        </w:rPr>
        <w:t>o there was no</w:t>
      </w:r>
      <w:r w:rsidR="00F15424" w:rsidRPr="00F95A85">
        <w:rPr>
          <w:rFonts w:ascii="Arial" w:hAnsi="Arial" w:cs="Arial"/>
          <w:color w:val="000000" w:themeColor="text1"/>
        </w:rPr>
        <w:t xml:space="preserve"> road. I was kind of feral as a child. M</w:t>
      </w:r>
      <w:r w:rsidR="00C658A9" w:rsidRPr="00F95A85">
        <w:rPr>
          <w:rFonts w:ascii="Arial" w:hAnsi="Arial" w:cs="Arial"/>
          <w:color w:val="000000" w:themeColor="text1"/>
        </w:rPr>
        <w:t xml:space="preserve">y </w:t>
      </w:r>
      <w:r w:rsidR="00F15424" w:rsidRPr="00F95A85">
        <w:rPr>
          <w:rFonts w:ascii="Arial" w:hAnsi="Arial" w:cs="Arial"/>
          <w:color w:val="000000" w:themeColor="text1"/>
        </w:rPr>
        <w:t>mum</w:t>
      </w:r>
      <w:r w:rsidR="00C658A9" w:rsidRPr="00F95A85">
        <w:rPr>
          <w:rFonts w:ascii="Arial" w:hAnsi="Arial" w:cs="Arial"/>
          <w:color w:val="000000" w:themeColor="text1"/>
        </w:rPr>
        <w:t xml:space="preserve"> used to open the back door and just</w:t>
      </w:r>
      <w:r w:rsidR="00F15424" w:rsidRPr="00F95A85">
        <w:rPr>
          <w:rFonts w:ascii="Arial" w:hAnsi="Arial" w:cs="Arial"/>
          <w:color w:val="000000" w:themeColor="text1"/>
        </w:rPr>
        <w:t xml:space="preserve"> be</w:t>
      </w:r>
      <w:r w:rsidR="00C658A9" w:rsidRPr="00F95A85">
        <w:rPr>
          <w:rFonts w:ascii="Arial" w:hAnsi="Arial" w:cs="Arial"/>
          <w:color w:val="000000" w:themeColor="text1"/>
        </w:rPr>
        <w:t xml:space="preserve"> like, </w:t>
      </w:r>
      <w:r w:rsidR="00F15424" w:rsidRPr="00F95A85">
        <w:rPr>
          <w:rFonts w:ascii="Arial" w:hAnsi="Arial" w:cs="Arial"/>
          <w:color w:val="000000" w:themeColor="text1"/>
        </w:rPr>
        <w:t>‘</w:t>
      </w:r>
      <w:r w:rsidR="00C658A9" w:rsidRPr="00F95A85">
        <w:rPr>
          <w:rFonts w:ascii="Arial" w:hAnsi="Arial" w:cs="Arial"/>
          <w:color w:val="000000" w:themeColor="text1"/>
        </w:rPr>
        <w:t>off you go</w:t>
      </w:r>
      <w:r w:rsidR="00F15424" w:rsidRPr="00F95A85">
        <w:rPr>
          <w:rFonts w:ascii="Arial" w:hAnsi="Arial" w:cs="Arial"/>
          <w:color w:val="000000" w:themeColor="text1"/>
        </w:rPr>
        <w:t>’</w:t>
      </w:r>
      <w:r w:rsidR="00C658A9" w:rsidRPr="00F95A85">
        <w:rPr>
          <w:rFonts w:ascii="Arial" w:hAnsi="Arial" w:cs="Arial"/>
          <w:color w:val="000000" w:themeColor="text1"/>
        </w:rPr>
        <w:t>. I was the little girl tomboy that used to come home with frogs in my pocket</w:t>
      </w:r>
      <w:r w:rsidR="00F15424" w:rsidRPr="00F95A85">
        <w:rPr>
          <w:rFonts w:ascii="Arial" w:hAnsi="Arial" w:cs="Arial"/>
          <w:color w:val="000000" w:themeColor="text1"/>
        </w:rPr>
        <w:t>s</w:t>
      </w:r>
      <w:r w:rsidR="00C658A9" w:rsidRPr="00F95A85">
        <w:rPr>
          <w:rFonts w:ascii="Arial" w:hAnsi="Arial" w:cs="Arial"/>
          <w:color w:val="000000" w:themeColor="text1"/>
        </w:rPr>
        <w:t>. So that part of me is always been the</w:t>
      </w:r>
      <w:r w:rsidR="00F15424" w:rsidRPr="00F95A85">
        <w:rPr>
          <w:rFonts w:ascii="Arial" w:hAnsi="Arial" w:cs="Arial"/>
          <w:color w:val="000000" w:themeColor="text1"/>
        </w:rPr>
        <w:t>re a</w:t>
      </w:r>
      <w:r w:rsidR="00C658A9" w:rsidRPr="00F95A85">
        <w:rPr>
          <w:rFonts w:ascii="Arial" w:hAnsi="Arial" w:cs="Arial"/>
          <w:color w:val="000000" w:themeColor="text1"/>
        </w:rPr>
        <w:t>nd I think that's probably</w:t>
      </w:r>
      <w:r w:rsidR="00F15424" w:rsidRPr="00F95A85">
        <w:rPr>
          <w:rFonts w:ascii="Arial" w:hAnsi="Arial" w:cs="Arial"/>
          <w:color w:val="000000" w:themeColor="text1"/>
        </w:rPr>
        <w:t xml:space="preserve">, </w:t>
      </w:r>
      <w:proofErr w:type="spellStart"/>
      <w:r w:rsidR="00F15424" w:rsidRPr="00F95A85">
        <w:rPr>
          <w:rFonts w:ascii="Arial" w:hAnsi="Arial" w:cs="Arial"/>
          <w:color w:val="000000" w:themeColor="text1"/>
        </w:rPr>
        <w:t>apart</w:t>
      </w:r>
      <w:proofErr w:type="spellEnd"/>
      <w:r w:rsidR="00F15424" w:rsidRPr="00F95A85">
        <w:rPr>
          <w:rFonts w:ascii="Arial" w:hAnsi="Arial" w:cs="Arial"/>
          <w:color w:val="000000" w:themeColor="text1"/>
        </w:rPr>
        <w:t xml:space="preserve"> of my career, o</w:t>
      </w:r>
      <w:r w:rsidR="00C658A9" w:rsidRPr="00F95A85">
        <w:rPr>
          <w:rFonts w:ascii="Arial" w:hAnsi="Arial" w:cs="Arial"/>
          <w:color w:val="000000" w:themeColor="text1"/>
        </w:rPr>
        <w:t>ne of the reasons that I wanted to be in London because at that age, you reject the stuff that you've been brought up with and you want something different</w:t>
      </w:r>
      <w:r w:rsidR="00D26C58" w:rsidRPr="00F95A85">
        <w:rPr>
          <w:rFonts w:ascii="Arial" w:hAnsi="Arial" w:cs="Arial"/>
          <w:color w:val="000000" w:themeColor="text1"/>
        </w:rPr>
        <w:t>. T</w:t>
      </w:r>
      <w:r w:rsidR="00C658A9" w:rsidRPr="00F95A85">
        <w:rPr>
          <w:rFonts w:ascii="Arial" w:hAnsi="Arial" w:cs="Arial"/>
          <w:color w:val="000000" w:themeColor="text1"/>
        </w:rPr>
        <w:t>hen perhaps</w:t>
      </w:r>
      <w:r w:rsidR="00D26C58" w:rsidRPr="00F95A85">
        <w:rPr>
          <w:rFonts w:ascii="Arial" w:hAnsi="Arial" w:cs="Arial"/>
          <w:color w:val="000000" w:themeColor="text1"/>
        </w:rPr>
        <w:t>,</w:t>
      </w:r>
      <w:r w:rsidR="00C658A9" w:rsidRPr="00F95A85">
        <w:rPr>
          <w:rFonts w:ascii="Arial" w:hAnsi="Arial" w:cs="Arial"/>
          <w:color w:val="000000" w:themeColor="text1"/>
        </w:rPr>
        <w:t xml:space="preserve"> sooner or later, as you get older, you gravitate back towards the things that feel more natural to you. </w:t>
      </w:r>
    </w:p>
    <w:p w14:paraId="3610CAD9" w14:textId="77777777" w:rsidR="00D26C58" w:rsidRPr="00F95A85" w:rsidRDefault="00D26C58">
      <w:pPr>
        <w:spacing w:after="0"/>
        <w:rPr>
          <w:rFonts w:ascii="Arial" w:hAnsi="Arial" w:cs="Arial"/>
          <w:color w:val="000000" w:themeColor="text1"/>
        </w:rPr>
      </w:pPr>
    </w:p>
    <w:p w14:paraId="25DB7D7E" w14:textId="77777777" w:rsidR="00D26C58" w:rsidRPr="00F95A85" w:rsidRDefault="00C658A9">
      <w:pPr>
        <w:spacing w:after="0"/>
        <w:rPr>
          <w:rFonts w:ascii="Arial" w:hAnsi="Arial" w:cs="Arial"/>
          <w:color w:val="000000" w:themeColor="text1"/>
        </w:rPr>
      </w:pPr>
      <w:r w:rsidRPr="00F95A85">
        <w:rPr>
          <w:rFonts w:ascii="Arial" w:hAnsi="Arial" w:cs="Arial"/>
          <w:color w:val="000000" w:themeColor="text1"/>
        </w:rPr>
        <w:t xml:space="preserve">When I moved to </w:t>
      </w:r>
      <w:r w:rsidR="00D26C58" w:rsidRPr="00F95A85">
        <w:rPr>
          <w:rFonts w:ascii="Arial" w:hAnsi="Arial" w:cs="Arial"/>
          <w:color w:val="000000" w:themeColor="text1"/>
        </w:rPr>
        <w:t>Rye I</w:t>
      </w:r>
      <w:r w:rsidRPr="00F95A85">
        <w:rPr>
          <w:rFonts w:ascii="Arial" w:hAnsi="Arial" w:cs="Arial"/>
          <w:color w:val="000000" w:themeColor="text1"/>
        </w:rPr>
        <w:t xml:space="preserve"> was dating somebody and we used to go to the pub all the time, and I never felt that</w:t>
      </w:r>
      <w:r w:rsidR="00D26C58" w:rsidRPr="00F95A85">
        <w:rPr>
          <w:rFonts w:ascii="Arial" w:hAnsi="Arial" w:cs="Arial"/>
          <w:color w:val="000000" w:themeColor="text1"/>
        </w:rPr>
        <w:t>…</w:t>
      </w:r>
      <w:r w:rsidRPr="00F95A85">
        <w:rPr>
          <w:rFonts w:ascii="Arial" w:hAnsi="Arial" w:cs="Arial"/>
          <w:color w:val="000000" w:themeColor="text1"/>
        </w:rPr>
        <w:t xml:space="preserve"> I never felt any </w:t>
      </w:r>
      <w:r w:rsidR="00D26C58" w:rsidRPr="00F95A85">
        <w:rPr>
          <w:rFonts w:ascii="Arial" w:hAnsi="Arial" w:cs="Arial"/>
          <w:color w:val="000000" w:themeColor="text1"/>
        </w:rPr>
        <w:t>strangeness</w:t>
      </w:r>
      <w:r w:rsidRPr="00F95A85">
        <w:rPr>
          <w:rFonts w:ascii="Arial" w:hAnsi="Arial" w:cs="Arial"/>
          <w:color w:val="000000" w:themeColor="text1"/>
        </w:rPr>
        <w:t>. I think of Rye is quite a queer place. I mean, it's maybe not</w:t>
      </w:r>
      <w:r w:rsidR="00D26C58" w:rsidRPr="00F95A85">
        <w:rPr>
          <w:rFonts w:ascii="Arial" w:hAnsi="Arial" w:cs="Arial"/>
          <w:color w:val="000000" w:themeColor="text1"/>
        </w:rPr>
        <w:t>…</w:t>
      </w:r>
      <w:r w:rsidRPr="00F95A85">
        <w:rPr>
          <w:rFonts w:ascii="Arial" w:hAnsi="Arial" w:cs="Arial"/>
          <w:color w:val="000000" w:themeColor="text1"/>
        </w:rPr>
        <w:t xml:space="preserve"> I feel</w:t>
      </w:r>
      <w:r w:rsidR="00D26C58" w:rsidRPr="00F95A85">
        <w:rPr>
          <w:rFonts w:ascii="Arial" w:hAnsi="Arial" w:cs="Arial"/>
          <w:color w:val="000000" w:themeColor="text1"/>
        </w:rPr>
        <w:t xml:space="preserve"> like there's a lot of gay boys, </w:t>
      </w:r>
      <w:r w:rsidRPr="00F95A85">
        <w:rPr>
          <w:rFonts w:ascii="Arial" w:hAnsi="Arial" w:cs="Arial"/>
          <w:color w:val="000000" w:themeColor="text1"/>
        </w:rPr>
        <w:t>men</w:t>
      </w:r>
      <w:r w:rsidR="00D26C58" w:rsidRPr="00F95A85">
        <w:rPr>
          <w:rFonts w:ascii="Arial" w:hAnsi="Arial" w:cs="Arial"/>
          <w:color w:val="000000" w:themeColor="text1"/>
        </w:rPr>
        <w:t>, here; m</w:t>
      </w:r>
      <w:r w:rsidRPr="00F95A85">
        <w:rPr>
          <w:rFonts w:ascii="Arial" w:hAnsi="Arial" w:cs="Arial"/>
          <w:color w:val="000000" w:themeColor="text1"/>
        </w:rPr>
        <w:t xml:space="preserve">aybe not so many gay women. That's kind of one of the reasons that it appealed to me I guess because it's got this creative vibe and </w:t>
      </w:r>
      <w:r w:rsidR="00D26C58" w:rsidRPr="00F95A85">
        <w:rPr>
          <w:rFonts w:ascii="Arial" w:hAnsi="Arial" w:cs="Arial"/>
          <w:color w:val="000000" w:themeColor="text1"/>
        </w:rPr>
        <w:t>a kind of liberal vibe.</w:t>
      </w:r>
      <w:r w:rsidRPr="00F95A85">
        <w:rPr>
          <w:rFonts w:ascii="Arial" w:hAnsi="Arial" w:cs="Arial"/>
          <w:color w:val="000000" w:themeColor="text1"/>
        </w:rPr>
        <w:t xml:space="preserve"> I think where you get that you often get queer people</w:t>
      </w:r>
      <w:r w:rsidR="00D26C58" w:rsidRPr="00F95A85">
        <w:rPr>
          <w:rFonts w:ascii="Arial" w:hAnsi="Arial" w:cs="Arial"/>
          <w:color w:val="000000" w:themeColor="text1"/>
        </w:rPr>
        <w:t xml:space="preserve">. </w:t>
      </w:r>
    </w:p>
    <w:p w14:paraId="2D90ABD2" w14:textId="77777777" w:rsidR="00D26C58" w:rsidRPr="00F95A85" w:rsidRDefault="00D26C58">
      <w:pPr>
        <w:spacing w:after="0"/>
        <w:rPr>
          <w:rFonts w:ascii="Arial" w:hAnsi="Arial" w:cs="Arial"/>
          <w:color w:val="000000" w:themeColor="text1"/>
        </w:rPr>
      </w:pPr>
    </w:p>
    <w:p w14:paraId="30D08EC4" w14:textId="77777777" w:rsidR="00D26C58" w:rsidRPr="00F95A85" w:rsidRDefault="00C658A9">
      <w:pPr>
        <w:spacing w:after="0"/>
        <w:rPr>
          <w:rFonts w:ascii="Arial" w:hAnsi="Arial" w:cs="Arial"/>
          <w:color w:val="000000" w:themeColor="text1"/>
        </w:rPr>
      </w:pPr>
      <w:r w:rsidRPr="00F95A85">
        <w:rPr>
          <w:rFonts w:ascii="Arial" w:hAnsi="Arial" w:cs="Arial"/>
          <w:color w:val="000000" w:themeColor="text1"/>
        </w:rPr>
        <w:lastRenderedPageBreak/>
        <w:t>I live by the tides these days. So if the tide</w:t>
      </w:r>
      <w:r w:rsidR="00D26C58" w:rsidRPr="00F95A85">
        <w:rPr>
          <w:rFonts w:ascii="Arial" w:hAnsi="Arial" w:cs="Arial"/>
          <w:color w:val="000000" w:themeColor="text1"/>
        </w:rPr>
        <w:t>’</w:t>
      </w:r>
      <w:r w:rsidRPr="00F95A85">
        <w:rPr>
          <w:rFonts w:ascii="Arial" w:hAnsi="Arial" w:cs="Arial"/>
          <w:color w:val="000000" w:themeColor="text1"/>
        </w:rPr>
        <w:t xml:space="preserve">s in but I fancy going and seeing </w:t>
      </w:r>
      <w:r w:rsidR="00D26C58" w:rsidRPr="00F95A85">
        <w:rPr>
          <w:rFonts w:ascii="Arial" w:hAnsi="Arial" w:cs="Arial"/>
          <w:color w:val="000000" w:themeColor="text1"/>
        </w:rPr>
        <w:t>the sea</w:t>
      </w:r>
      <w:r w:rsidRPr="00F95A85">
        <w:rPr>
          <w:rFonts w:ascii="Arial" w:hAnsi="Arial" w:cs="Arial"/>
          <w:color w:val="000000" w:themeColor="text1"/>
        </w:rPr>
        <w:t xml:space="preserve"> then I might walk through </w:t>
      </w:r>
      <w:r w:rsidR="00D26C58" w:rsidRPr="00F95A85">
        <w:rPr>
          <w:rFonts w:ascii="Arial" w:hAnsi="Arial" w:cs="Arial"/>
          <w:color w:val="000000" w:themeColor="text1"/>
        </w:rPr>
        <w:t xml:space="preserve">Rye </w:t>
      </w:r>
      <w:proofErr w:type="spellStart"/>
      <w:r w:rsidR="00D26C58" w:rsidRPr="00F95A85">
        <w:rPr>
          <w:rFonts w:ascii="Arial" w:hAnsi="Arial" w:cs="Arial"/>
          <w:color w:val="000000" w:themeColor="text1"/>
        </w:rPr>
        <w:t>Harbour</w:t>
      </w:r>
      <w:proofErr w:type="spellEnd"/>
      <w:r w:rsidR="00D26C58" w:rsidRPr="00F95A85">
        <w:rPr>
          <w:rFonts w:ascii="Arial" w:hAnsi="Arial" w:cs="Arial"/>
          <w:color w:val="000000" w:themeColor="text1"/>
        </w:rPr>
        <w:t xml:space="preserve"> Nature R</w:t>
      </w:r>
      <w:r w:rsidRPr="00F95A85">
        <w:rPr>
          <w:rFonts w:ascii="Arial" w:hAnsi="Arial" w:cs="Arial"/>
          <w:color w:val="000000" w:themeColor="text1"/>
        </w:rPr>
        <w:t xml:space="preserve">eserve </w:t>
      </w:r>
      <w:r w:rsidR="00D26C58" w:rsidRPr="00F95A85">
        <w:rPr>
          <w:rFonts w:ascii="Arial" w:hAnsi="Arial" w:cs="Arial"/>
          <w:color w:val="000000" w:themeColor="text1"/>
        </w:rPr>
        <w:t xml:space="preserve">and </w:t>
      </w:r>
      <w:r w:rsidRPr="00F95A85">
        <w:rPr>
          <w:rFonts w:ascii="Arial" w:hAnsi="Arial" w:cs="Arial"/>
          <w:color w:val="000000" w:themeColor="text1"/>
        </w:rPr>
        <w:t xml:space="preserve">get to the beach, and then you </w:t>
      </w:r>
      <w:r w:rsidR="00D26C58" w:rsidRPr="00F95A85">
        <w:rPr>
          <w:rFonts w:ascii="Arial" w:hAnsi="Arial" w:cs="Arial"/>
          <w:color w:val="000000" w:themeColor="text1"/>
        </w:rPr>
        <w:t>can</w:t>
      </w:r>
      <w:r w:rsidRPr="00F95A85">
        <w:rPr>
          <w:rFonts w:ascii="Arial" w:hAnsi="Arial" w:cs="Arial"/>
          <w:color w:val="000000" w:themeColor="text1"/>
        </w:rPr>
        <w:t xml:space="preserve"> do like a loop. It doesn't matter if the tide</w:t>
      </w:r>
      <w:r w:rsidR="00D26C58" w:rsidRPr="00F95A85">
        <w:rPr>
          <w:rFonts w:ascii="Arial" w:hAnsi="Arial" w:cs="Arial"/>
          <w:color w:val="000000" w:themeColor="text1"/>
        </w:rPr>
        <w:t>’</w:t>
      </w:r>
      <w:r w:rsidRPr="00F95A85">
        <w:rPr>
          <w:rFonts w:ascii="Arial" w:hAnsi="Arial" w:cs="Arial"/>
          <w:color w:val="000000" w:themeColor="text1"/>
        </w:rPr>
        <w:t xml:space="preserve">s in or out. </w:t>
      </w:r>
    </w:p>
    <w:p w14:paraId="79FE06DC" w14:textId="77777777" w:rsidR="00D26C58" w:rsidRPr="00F95A85" w:rsidRDefault="00D26C58">
      <w:pPr>
        <w:spacing w:after="0"/>
        <w:rPr>
          <w:rFonts w:ascii="Arial" w:hAnsi="Arial" w:cs="Arial"/>
          <w:color w:val="000000" w:themeColor="text1"/>
        </w:rPr>
      </w:pPr>
    </w:p>
    <w:p w14:paraId="57F4D161" w14:textId="61764BC0" w:rsidR="00AB795F" w:rsidRPr="00F95A85" w:rsidRDefault="00C658A9">
      <w:pPr>
        <w:spacing w:after="0"/>
        <w:rPr>
          <w:rFonts w:ascii="Arial" w:hAnsi="Arial" w:cs="Arial"/>
          <w:color w:val="000000" w:themeColor="text1"/>
        </w:rPr>
      </w:pPr>
      <w:r w:rsidRPr="00F95A85">
        <w:rPr>
          <w:rFonts w:ascii="Arial" w:hAnsi="Arial" w:cs="Arial"/>
          <w:color w:val="000000" w:themeColor="text1"/>
        </w:rPr>
        <w:t>I always think I was always queer, but I didn't</w:t>
      </w:r>
      <w:r w:rsidR="00D26C58" w:rsidRPr="00F95A85">
        <w:rPr>
          <w:rFonts w:ascii="Arial" w:hAnsi="Arial" w:cs="Arial"/>
          <w:color w:val="000000" w:themeColor="text1"/>
        </w:rPr>
        <w:t>…</w:t>
      </w:r>
      <w:r w:rsidRPr="00F95A85">
        <w:rPr>
          <w:rFonts w:ascii="Arial" w:hAnsi="Arial" w:cs="Arial"/>
          <w:color w:val="000000" w:themeColor="text1"/>
        </w:rPr>
        <w:t xml:space="preserve"> You know, when I was younger, I was a bit like free spirited, and I used to sort of mess around with girls a</w:t>
      </w:r>
      <w:r w:rsidR="00D26C58" w:rsidRPr="00F95A85">
        <w:rPr>
          <w:rFonts w:ascii="Arial" w:hAnsi="Arial" w:cs="Arial"/>
          <w:color w:val="000000" w:themeColor="text1"/>
        </w:rPr>
        <w:t>nd then mess around with boys a</w:t>
      </w:r>
      <w:r w:rsidRPr="00F95A85">
        <w:rPr>
          <w:rFonts w:ascii="Arial" w:hAnsi="Arial" w:cs="Arial"/>
          <w:color w:val="000000" w:themeColor="text1"/>
        </w:rPr>
        <w:t xml:space="preserve">nd it wasn't really until I met somebody that I fell in love </w:t>
      </w:r>
      <w:r w:rsidR="00D26C58" w:rsidRPr="00F95A85">
        <w:rPr>
          <w:rFonts w:ascii="Arial" w:hAnsi="Arial" w:cs="Arial"/>
          <w:color w:val="000000" w:themeColor="text1"/>
        </w:rPr>
        <w:t>with that I was like: ‘Oh</w:t>
      </w:r>
      <w:r w:rsidRPr="00F95A85">
        <w:rPr>
          <w:rFonts w:ascii="Arial" w:hAnsi="Arial" w:cs="Arial"/>
          <w:color w:val="000000" w:themeColor="text1"/>
        </w:rPr>
        <w:t xml:space="preserve"> right, that's my road</w:t>
      </w:r>
      <w:r w:rsidR="00D26C58" w:rsidRPr="00F95A85">
        <w:rPr>
          <w:rFonts w:ascii="Arial" w:hAnsi="Arial" w:cs="Arial"/>
          <w:color w:val="000000" w:themeColor="text1"/>
        </w:rPr>
        <w:t>’. Before that</w:t>
      </w:r>
      <w:r w:rsidRPr="00F95A85">
        <w:rPr>
          <w:rFonts w:ascii="Arial" w:hAnsi="Arial" w:cs="Arial"/>
          <w:color w:val="000000" w:themeColor="text1"/>
        </w:rPr>
        <w:t xml:space="preserve"> I took any road. </w:t>
      </w:r>
      <w:r w:rsidR="00D26C58" w:rsidRPr="00F95A85">
        <w:rPr>
          <w:rFonts w:ascii="Arial" w:hAnsi="Arial" w:cs="Arial"/>
          <w:color w:val="000000" w:themeColor="text1"/>
        </w:rPr>
        <w:t>(Quite a lot of them as well, I didn't really mind!)</w:t>
      </w:r>
      <w:r w:rsidRPr="00F95A85">
        <w:rPr>
          <w:rFonts w:ascii="Arial" w:hAnsi="Arial" w:cs="Arial"/>
          <w:color w:val="000000" w:themeColor="text1"/>
        </w:rPr>
        <w:t xml:space="preserve"> I guess that was </w:t>
      </w:r>
      <w:r w:rsidR="00D26C58" w:rsidRPr="00F95A85">
        <w:rPr>
          <w:rFonts w:ascii="Arial" w:hAnsi="Arial" w:cs="Arial"/>
          <w:color w:val="000000" w:themeColor="text1"/>
        </w:rPr>
        <w:t>when I was about 26, I met somebody</w:t>
      </w:r>
      <w:r w:rsidRPr="00F95A85">
        <w:rPr>
          <w:rFonts w:ascii="Arial" w:hAnsi="Arial" w:cs="Arial"/>
          <w:color w:val="000000" w:themeColor="text1"/>
        </w:rPr>
        <w:t xml:space="preserve"> </w:t>
      </w:r>
      <w:r w:rsidR="00D26C58" w:rsidRPr="00F95A85">
        <w:rPr>
          <w:rFonts w:ascii="Arial" w:hAnsi="Arial" w:cs="Arial"/>
          <w:color w:val="000000" w:themeColor="text1"/>
        </w:rPr>
        <w:t xml:space="preserve">and </w:t>
      </w:r>
      <w:r w:rsidRPr="00F95A85">
        <w:rPr>
          <w:rFonts w:ascii="Arial" w:hAnsi="Arial" w:cs="Arial"/>
          <w:color w:val="000000" w:themeColor="text1"/>
        </w:rPr>
        <w:t>we were together for a very long time. And then we broke up for one reason or another. But obviously, I've k</w:t>
      </w:r>
      <w:r w:rsidR="00D26C58" w:rsidRPr="00F95A85">
        <w:rPr>
          <w:rFonts w:ascii="Arial" w:hAnsi="Arial" w:cs="Arial"/>
          <w:color w:val="000000" w:themeColor="text1"/>
        </w:rPr>
        <w:t>ind of always been with women, it’s j</w:t>
      </w:r>
      <w:r w:rsidRPr="00F95A85">
        <w:rPr>
          <w:rFonts w:ascii="Arial" w:hAnsi="Arial" w:cs="Arial"/>
          <w:color w:val="000000" w:themeColor="text1"/>
        </w:rPr>
        <w:t>ust how it is, I guess. It's hard to explain, isn't it sometimes</w:t>
      </w:r>
      <w:r w:rsidR="00D26C58" w:rsidRPr="00F95A85">
        <w:rPr>
          <w:rFonts w:ascii="Arial" w:hAnsi="Arial" w:cs="Arial"/>
          <w:color w:val="000000" w:themeColor="text1"/>
        </w:rPr>
        <w:t>? W</w:t>
      </w:r>
      <w:r w:rsidRPr="00F95A85">
        <w:rPr>
          <w:rFonts w:ascii="Arial" w:hAnsi="Arial" w:cs="Arial"/>
          <w:color w:val="000000" w:themeColor="text1"/>
        </w:rPr>
        <w:t>hen you actually think about it</w:t>
      </w:r>
      <w:r w:rsidR="00D26C58" w:rsidRPr="00F95A85">
        <w:rPr>
          <w:rFonts w:ascii="Arial" w:hAnsi="Arial" w:cs="Arial"/>
          <w:color w:val="000000" w:themeColor="text1"/>
        </w:rPr>
        <w:t>.</w:t>
      </w:r>
    </w:p>
    <w:p w14:paraId="661153D2" w14:textId="77777777" w:rsidR="00AB795F" w:rsidRPr="00F95A85" w:rsidRDefault="00AB795F">
      <w:pPr>
        <w:spacing w:after="0"/>
        <w:rPr>
          <w:rFonts w:ascii="Arial" w:hAnsi="Arial" w:cs="Arial"/>
          <w:color w:val="000000" w:themeColor="text1"/>
        </w:rPr>
      </w:pPr>
    </w:p>
    <w:p w14:paraId="6E37DF1C" w14:textId="713386D9" w:rsidR="00AB795F" w:rsidRPr="00F95A85" w:rsidRDefault="00D26C58">
      <w:pPr>
        <w:spacing w:after="0"/>
        <w:rPr>
          <w:rFonts w:ascii="Arial" w:hAnsi="Arial" w:cs="Arial"/>
          <w:color w:val="000000" w:themeColor="text1"/>
        </w:rPr>
      </w:pPr>
      <w:proofErr w:type="spellStart"/>
      <w:r w:rsidRPr="00F95A85">
        <w:rPr>
          <w:rFonts w:ascii="Arial" w:hAnsi="Arial" w:cs="Arial"/>
          <w:b/>
          <w:color w:val="000000" w:themeColor="text1"/>
        </w:rPr>
        <w:t>Diarmuid</w:t>
      </w:r>
      <w:proofErr w:type="spellEnd"/>
      <w:r w:rsidRPr="00F95A85">
        <w:rPr>
          <w:rFonts w:ascii="Arial" w:hAnsi="Arial" w:cs="Arial"/>
          <w:b/>
          <w:color w:val="000000" w:themeColor="text1"/>
        </w:rPr>
        <w:t>:</w:t>
      </w:r>
      <w:r w:rsidRPr="00F95A85">
        <w:rPr>
          <w:rFonts w:ascii="Arial" w:hAnsi="Arial" w:cs="Arial"/>
          <w:color w:val="000000" w:themeColor="text1"/>
        </w:rPr>
        <w:t xml:space="preserve"> A</w:t>
      </w:r>
      <w:r w:rsidR="00C658A9" w:rsidRPr="00F95A85">
        <w:rPr>
          <w:rFonts w:ascii="Arial" w:hAnsi="Arial" w:cs="Arial"/>
          <w:color w:val="000000" w:themeColor="text1"/>
        </w:rPr>
        <w:t xml:space="preserve">nd we've now arrived at </w:t>
      </w:r>
      <w:proofErr w:type="spellStart"/>
      <w:r w:rsidRPr="00F95A85">
        <w:rPr>
          <w:rFonts w:ascii="Arial" w:hAnsi="Arial" w:cs="Arial"/>
          <w:color w:val="000000" w:themeColor="text1"/>
        </w:rPr>
        <w:t>Hucksteps</w:t>
      </w:r>
      <w:proofErr w:type="spellEnd"/>
      <w:r w:rsidRPr="00F95A85">
        <w:rPr>
          <w:rFonts w:ascii="Arial" w:hAnsi="Arial" w:cs="Arial"/>
          <w:color w:val="000000" w:themeColor="text1"/>
        </w:rPr>
        <w:t xml:space="preserve"> Row.</w:t>
      </w:r>
      <w:r w:rsidR="00C658A9" w:rsidRPr="00F95A85">
        <w:rPr>
          <w:rFonts w:ascii="Arial" w:hAnsi="Arial" w:cs="Arial"/>
          <w:color w:val="000000" w:themeColor="text1"/>
        </w:rPr>
        <w:t xml:space="preserve"> Mel, what if I told you t</w:t>
      </w:r>
      <w:r w:rsidRPr="00F95A85">
        <w:rPr>
          <w:rFonts w:ascii="Arial" w:hAnsi="Arial" w:cs="Arial"/>
          <w:color w:val="000000" w:themeColor="text1"/>
        </w:rPr>
        <w:t xml:space="preserve">hat </w:t>
      </w:r>
      <w:proofErr w:type="spellStart"/>
      <w:r w:rsidRPr="00F95A85">
        <w:rPr>
          <w:rFonts w:ascii="Arial" w:hAnsi="Arial" w:cs="Arial"/>
          <w:color w:val="000000" w:themeColor="text1"/>
        </w:rPr>
        <w:t>Radcly</w:t>
      </w:r>
      <w:r w:rsidR="00C658A9" w:rsidRPr="00F95A85">
        <w:rPr>
          <w:rFonts w:ascii="Arial" w:hAnsi="Arial" w:cs="Arial"/>
          <w:color w:val="000000" w:themeColor="text1"/>
        </w:rPr>
        <w:t>ffe</w:t>
      </w:r>
      <w:proofErr w:type="spellEnd"/>
      <w:r w:rsidR="00C658A9" w:rsidRPr="00F95A85">
        <w:rPr>
          <w:rFonts w:ascii="Arial" w:hAnsi="Arial" w:cs="Arial"/>
          <w:color w:val="000000" w:themeColor="text1"/>
        </w:rPr>
        <w:t xml:space="preserve"> Hall lived in </w:t>
      </w:r>
      <w:r w:rsidRPr="00F95A85">
        <w:rPr>
          <w:rFonts w:ascii="Arial" w:hAnsi="Arial" w:cs="Arial"/>
          <w:color w:val="000000" w:themeColor="text1"/>
        </w:rPr>
        <w:t>Rye, a</w:t>
      </w:r>
      <w:r w:rsidR="00C658A9" w:rsidRPr="00F95A85">
        <w:rPr>
          <w:rFonts w:ascii="Arial" w:hAnsi="Arial" w:cs="Arial"/>
          <w:color w:val="000000" w:themeColor="text1"/>
        </w:rPr>
        <w:t xml:space="preserve">nd actually, she had </w:t>
      </w:r>
      <w:r w:rsidRPr="00F95A85">
        <w:rPr>
          <w:rFonts w:ascii="Arial" w:hAnsi="Arial" w:cs="Arial"/>
          <w:color w:val="000000" w:themeColor="text1"/>
        </w:rPr>
        <w:t>a</w:t>
      </w:r>
      <w:r w:rsidR="00C658A9" w:rsidRPr="00F95A85">
        <w:rPr>
          <w:rFonts w:ascii="Arial" w:hAnsi="Arial" w:cs="Arial"/>
          <w:color w:val="000000" w:themeColor="text1"/>
        </w:rPr>
        <w:t xml:space="preserve"> house on </w:t>
      </w:r>
      <w:proofErr w:type="spellStart"/>
      <w:r w:rsidRPr="00F95A85">
        <w:rPr>
          <w:rFonts w:ascii="Arial" w:hAnsi="Arial" w:cs="Arial"/>
          <w:color w:val="000000" w:themeColor="text1"/>
        </w:rPr>
        <w:t>Hucksteps</w:t>
      </w:r>
      <w:proofErr w:type="spellEnd"/>
      <w:r w:rsidRPr="00F95A85">
        <w:rPr>
          <w:rFonts w:ascii="Arial" w:hAnsi="Arial" w:cs="Arial"/>
          <w:color w:val="000000" w:themeColor="text1"/>
        </w:rPr>
        <w:t xml:space="preserve"> R</w:t>
      </w:r>
      <w:r w:rsidR="00C658A9" w:rsidRPr="00F95A85">
        <w:rPr>
          <w:rFonts w:ascii="Arial" w:hAnsi="Arial" w:cs="Arial"/>
          <w:color w:val="000000" w:themeColor="text1"/>
        </w:rPr>
        <w:t xml:space="preserve">ow? What would you say to that? </w:t>
      </w:r>
    </w:p>
    <w:p w14:paraId="2398CBA1" w14:textId="13533957" w:rsidR="00AB795F" w:rsidRPr="00F95A85" w:rsidRDefault="00AB795F">
      <w:pPr>
        <w:spacing w:after="0"/>
        <w:rPr>
          <w:rFonts w:ascii="Arial" w:hAnsi="Arial" w:cs="Arial"/>
          <w:color w:val="000000" w:themeColor="text1"/>
        </w:rPr>
      </w:pPr>
    </w:p>
    <w:p w14:paraId="37C898A9" w14:textId="7D987A62" w:rsidR="00AB795F" w:rsidRPr="00F95A85" w:rsidRDefault="00D26C58">
      <w:pPr>
        <w:spacing w:after="0"/>
        <w:rPr>
          <w:rFonts w:ascii="Arial" w:hAnsi="Arial" w:cs="Arial"/>
          <w:color w:val="000000" w:themeColor="text1"/>
        </w:rPr>
      </w:pPr>
      <w:r w:rsidRPr="00F95A85">
        <w:rPr>
          <w:rFonts w:ascii="Arial" w:hAnsi="Arial" w:cs="Arial"/>
          <w:b/>
          <w:color w:val="000000" w:themeColor="text1"/>
        </w:rPr>
        <w:t>Mel:</w:t>
      </w:r>
      <w:r w:rsidRPr="00F95A85">
        <w:rPr>
          <w:rFonts w:ascii="Arial" w:hAnsi="Arial" w:cs="Arial"/>
          <w:color w:val="000000" w:themeColor="text1"/>
        </w:rPr>
        <w:t xml:space="preserve"> T</w:t>
      </w:r>
      <w:r w:rsidR="00C658A9" w:rsidRPr="00F95A85">
        <w:rPr>
          <w:rFonts w:ascii="Arial" w:hAnsi="Arial" w:cs="Arial"/>
          <w:color w:val="000000" w:themeColor="text1"/>
        </w:rPr>
        <w:t xml:space="preserve">hat sort of makes me love </w:t>
      </w:r>
      <w:r w:rsidRPr="00F95A85">
        <w:rPr>
          <w:rFonts w:ascii="Arial" w:hAnsi="Arial" w:cs="Arial"/>
          <w:color w:val="000000" w:themeColor="text1"/>
        </w:rPr>
        <w:t>Rye even</w:t>
      </w:r>
      <w:r w:rsidR="00C658A9" w:rsidRPr="00F95A85">
        <w:rPr>
          <w:rFonts w:ascii="Arial" w:hAnsi="Arial" w:cs="Arial"/>
          <w:color w:val="000000" w:themeColor="text1"/>
        </w:rPr>
        <w:t xml:space="preserve"> more</w:t>
      </w:r>
      <w:r w:rsidRPr="00F95A85">
        <w:rPr>
          <w:rFonts w:ascii="Arial" w:hAnsi="Arial" w:cs="Arial"/>
          <w:color w:val="000000" w:themeColor="text1"/>
        </w:rPr>
        <w:t>! A</w:t>
      </w:r>
      <w:r w:rsidR="00C658A9" w:rsidRPr="00F95A85">
        <w:rPr>
          <w:rFonts w:ascii="Arial" w:hAnsi="Arial" w:cs="Arial"/>
          <w:color w:val="000000" w:themeColor="text1"/>
        </w:rPr>
        <w:t xml:space="preserve">n androgynous icon. There's something about the image of her as well that I think, if you are somebody that identifies as androgynous or boyish, we sort of look for those kinds of women. Like where do you fit in? </w:t>
      </w:r>
      <w:r w:rsidRPr="00F95A85">
        <w:rPr>
          <w:rFonts w:ascii="Arial" w:hAnsi="Arial" w:cs="Arial"/>
          <w:color w:val="000000" w:themeColor="text1"/>
        </w:rPr>
        <w:t>Because you're not a boy, y</w:t>
      </w:r>
      <w:r w:rsidR="00C658A9" w:rsidRPr="00F95A85">
        <w:rPr>
          <w:rFonts w:ascii="Arial" w:hAnsi="Arial" w:cs="Arial"/>
          <w:color w:val="000000" w:themeColor="text1"/>
        </w:rPr>
        <w:t>ou don't</w:t>
      </w:r>
      <w:r w:rsidRPr="00F95A85">
        <w:rPr>
          <w:rFonts w:ascii="Arial" w:hAnsi="Arial" w:cs="Arial"/>
          <w:color w:val="000000" w:themeColor="text1"/>
        </w:rPr>
        <w:t xml:space="preserve"> necessarily want to be a boy but y</w:t>
      </w:r>
      <w:r w:rsidR="00C658A9" w:rsidRPr="00F95A85">
        <w:rPr>
          <w:rFonts w:ascii="Arial" w:hAnsi="Arial" w:cs="Arial"/>
          <w:color w:val="000000" w:themeColor="text1"/>
        </w:rPr>
        <w:t>ou don't necessarily want to be a girl either. But you are a girl and you have to be</w:t>
      </w:r>
      <w:r w:rsidRPr="00F95A85">
        <w:rPr>
          <w:rFonts w:ascii="Arial" w:hAnsi="Arial" w:cs="Arial"/>
          <w:color w:val="000000" w:themeColor="text1"/>
        </w:rPr>
        <w:t>…</w:t>
      </w:r>
      <w:r w:rsidR="00C658A9" w:rsidRPr="00F95A85">
        <w:rPr>
          <w:rFonts w:ascii="Arial" w:hAnsi="Arial" w:cs="Arial"/>
          <w:color w:val="000000" w:themeColor="text1"/>
        </w:rPr>
        <w:t xml:space="preserve"> </w:t>
      </w:r>
      <w:r w:rsidRPr="00F95A85">
        <w:rPr>
          <w:rFonts w:ascii="Arial" w:hAnsi="Arial" w:cs="Arial"/>
          <w:color w:val="000000" w:themeColor="text1"/>
        </w:rPr>
        <w:t>You know what I</w:t>
      </w:r>
      <w:r w:rsidR="00C658A9" w:rsidRPr="00F95A85">
        <w:rPr>
          <w:rFonts w:ascii="Arial" w:hAnsi="Arial" w:cs="Arial"/>
          <w:color w:val="000000" w:themeColor="text1"/>
        </w:rPr>
        <w:t xml:space="preserve"> mean</w:t>
      </w:r>
      <w:r w:rsidRPr="00F95A85">
        <w:rPr>
          <w:rFonts w:ascii="Arial" w:hAnsi="Arial" w:cs="Arial"/>
          <w:color w:val="000000" w:themeColor="text1"/>
        </w:rPr>
        <w:t>? T</w:t>
      </w:r>
      <w:r w:rsidR="00C658A9" w:rsidRPr="00F95A85">
        <w:rPr>
          <w:rFonts w:ascii="Arial" w:hAnsi="Arial" w:cs="Arial"/>
          <w:color w:val="000000" w:themeColor="text1"/>
        </w:rPr>
        <w:t>here'</w:t>
      </w:r>
      <w:r w:rsidRPr="00F95A85">
        <w:rPr>
          <w:rFonts w:ascii="Arial" w:hAnsi="Arial" w:cs="Arial"/>
          <w:color w:val="000000" w:themeColor="text1"/>
        </w:rPr>
        <w:t>s this weird land in the middle!</w:t>
      </w:r>
      <w:r w:rsidR="00C658A9" w:rsidRPr="00F95A85">
        <w:rPr>
          <w:rFonts w:ascii="Arial" w:hAnsi="Arial" w:cs="Arial"/>
          <w:color w:val="000000" w:themeColor="text1"/>
        </w:rPr>
        <w:t xml:space="preserve"> I feel like women like that paved the way for the generation of people like </w:t>
      </w:r>
      <w:r w:rsidRPr="00F95A85">
        <w:rPr>
          <w:rFonts w:ascii="Arial" w:hAnsi="Arial" w:cs="Arial"/>
          <w:color w:val="000000" w:themeColor="text1"/>
        </w:rPr>
        <w:t>me. So I think that's amazing a</w:t>
      </w:r>
      <w:r w:rsidR="00C658A9" w:rsidRPr="00F95A85">
        <w:rPr>
          <w:rFonts w:ascii="Arial" w:hAnsi="Arial" w:cs="Arial"/>
          <w:color w:val="000000" w:themeColor="text1"/>
        </w:rPr>
        <w:t xml:space="preserve">nd I'm shocked that I didn't know that she lived in </w:t>
      </w:r>
      <w:r w:rsidRPr="00F95A85">
        <w:rPr>
          <w:rFonts w:ascii="Arial" w:hAnsi="Arial" w:cs="Arial"/>
          <w:color w:val="000000" w:themeColor="text1"/>
        </w:rPr>
        <w:t>Rye. L</w:t>
      </w:r>
      <w:r w:rsidR="00C658A9" w:rsidRPr="00F95A85">
        <w:rPr>
          <w:rFonts w:ascii="Arial" w:hAnsi="Arial" w:cs="Arial"/>
          <w:color w:val="000000" w:themeColor="text1"/>
        </w:rPr>
        <w:t>ike perhaps that</w:t>
      </w:r>
      <w:r w:rsidRPr="00F95A85">
        <w:rPr>
          <w:rFonts w:ascii="Arial" w:hAnsi="Arial" w:cs="Arial"/>
          <w:color w:val="000000" w:themeColor="text1"/>
        </w:rPr>
        <w:t xml:space="preserve"> it</w:t>
      </w:r>
      <w:r w:rsidR="00C658A9" w:rsidRPr="00F95A85">
        <w:rPr>
          <w:rFonts w:ascii="Arial" w:hAnsi="Arial" w:cs="Arial"/>
          <w:color w:val="000000" w:themeColor="text1"/>
        </w:rPr>
        <w:t xml:space="preserve"> should be like, </w:t>
      </w:r>
      <w:r w:rsidRPr="00F95A85">
        <w:rPr>
          <w:rFonts w:ascii="Arial" w:hAnsi="Arial" w:cs="Arial"/>
          <w:color w:val="000000" w:themeColor="text1"/>
        </w:rPr>
        <w:t>the Mecca—</w:t>
      </w:r>
      <w:r w:rsidR="00C658A9" w:rsidRPr="00F95A85">
        <w:rPr>
          <w:rFonts w:ascii="Arial" w:hAnsi="Arial" w:cs="Arial"/>
          <w:color w:val="000000" w:themeColor="text1"/>
        </w:rPr>
        <w:t>loads of lesbians move</w:t>
      </w:r>
      <w:r w:rsidRPr="00F95A85">
        <w:rPr>
          <w:rFonts w:ascii="Arial" w:hAnsi="Arial" w:cs="Arial"/>
          <w:color w:val="000000" w:themeColor="text1"/>
        </w:rPr>
        <w:t>d</w:t>
      </w:r>
      <w:r w:rsidR="00C658A9" w:rsidRPr="00F95A85">
        <w:rPr>
          <w:rFonts w:ascii="Arial" w:hAnsi="Arial" w:cs="Arial"/>
          <w:color w:val="000000" w:themeColor="text1"/>
        </w:rPr>
        <w:t xml:space="preserve"> to </w:t>
      </w:r>
      <w:proofErr w:type="spellStart"/>
      <w:r w:rsidR="00C658A9" w:rsidRPr="00F95A85">
        <w:rPr>
          <w:rFonts w:ascii="Arial" w:hAnsi="Arial" w:cs="Arial"/>
          <w:color w:val="000000" w:themeColor="text1"/>
        </w:rPr>
        <w:t>Whitstable</w:t>
      </w:r>
      <w:proofErr w:type="spellEnd"/>
      <w:r w:rsidR="00C658A9" w:rsidRPr="00F95A85">
        <w:rPr>
          <w:rFonts w:ascii="Arial" w:hAnsi="Arial" w:cs="Arial"/>
          <w:color w:val="000000" w:themeColor="text1"/>
        </w:rPr>
        <w:t xml:space="preserve"> because of </w:t>
      </w:r>
      <w:r w:rsidRPr="00F95A85">
        <w:rPr>
          <w:rFonts w:ascii="Arial" w:hAnsi="Arial" w:cs="Arial"/>
          <w:color w:val="000000" w:themeColor="text1"/>
        </w:rPr>
        <w:t xml:space="preserve">Tipping the Velvet. </w:t>
      </w:r>
      <w:r w:rsidR="00C658A9" w:rsidRPr="00F95A85">
        <w:rPr>
          <w:rFonts w:ascii="Arial" w:hAnsi="Arial" w:cs="Arial"/>
          <w:color w:val="000000" w:themeColor="text1"/>
        </w:rPr>
        <w:t>Which is fiction</w:t>
      </w:r>
      <w:r w:rsidRPr="00F95A85">
        <w:rPr>
          <w:rFonts w:ascii="Arial" w:hAnsi="Arial" w:cs="Arial"/>
          <w:color w:val="000000" w:themeColor="text1"/>
        </w:rPr>
        <w:t>!</w:t>
      </w:r>
    </w:p>
    <w:p w14:paraId="1D745EB0" w14:textId="77777777" w:rsidR="002F4826" w:rsidRPr="00F95A85" w:rsidRDefault="002F4826">
      <w:pPr>
        <w:spacing w:after="0"/>
        <w:rPr>
          <w:rFonts w:ascii="Arial" w:hAnsi="Arial" w:cs="Arial"/>
          <w:color w:val="000000" w:themeColor="text1"/>
        </w:rPr>
      </w:pPr>
    </w:p>
    <w:p w14:paraId="39DE2184" w14:textId="146135D2" w:rsidR="00157F00" w:rsidRPr="00F95A85" w:rsidRDefault="002F4826">
      <w:pPr>
        <w:spacing w:after="0"/>
        <w:rPr>
          <w:rFonts w:ascii="Arial" w:hAnsi="Arial" w:cs="Arial"/>
          <w:color w:val="000000" w:themeColor="text1"/>
        </w:rPr>
      </w:pPr>
      <w:proofErr w:type="spellStart"/>
      <w:r w:rsidRPr="00F95A85">
        <w:rPr>
          <w:rFonts w:ascii="Arial" w:hAnsi="Arial" w:cs="Arial"/>
          <w:b/>
          <w:color w:val="000000" w:themeColor="text1"/>
        </w:rPr>
        <w:t>Diarmuid</w:t>
      </w:r>
      <w:proofErr w:type="spellEnd"/>
      <w:r w:rsidRPr="00F95A85">
        <w:rPr>
          <w:rFonts w:ascii="Arial" w:hAnsi="Arial" w:cs="Arial"/>
          <w:b/>
          <w:color w:val="000000" w:themeColor="text1"/>
        </w:rPr>
        <w:t>:</w:t>
      </w:r>
      <w:r w:rsidRPr="00F95A85">
        <w:rPr>
          <w:rFonts w:ascii="Arial" w:hAnsi="Arial" w:cs="Arial"/>
          <w:color w:val="000000" w:themeColor="text1"/>
        </w:rPr>
        <w:t xml:space="preserve"> </w:t>
      </w:r>
      <w:proofErr w:type="spellStart"/>
      <w:r w:rsidRPr="00F95A85">
        <w:rPr>
          <w:rFonts w:ascii="Arial" w:hAnsi="Arial" w:cs="Arial"/>
          <w:color w:val="000000" w:themeColor="text1"/>
        </w:rPr>
        <w:t>Radclyffe</w:t>
      </w:r>
      <w:proofErr w:type="spellEnd"/>
      <w:r w:rsidRPr="00F95A85">
        <w:rPr>
          <w:rFonts w:ascii="Arial" w:hAnsi="Arial" w:cs="Arial"/>
          <w:color w:val="000000" w:themeColor="text1"/>
        </w:rPr>
        <w:t xml:space="preserve"> Hall first came to Rye in 1928, and stayed in a house on </w:t>
      </w:r>
      <w:proofErr w:type="spellStart"/>
      <w:r w:rsidRPr="00F95A85">
        <w:rPr>
          <w:rFonts w:ascii="Arial" w:hAnsi="Arial" w:cs="Arial"/>
          <w:color w:val="000000" w:themeColor="text1"/>
        </w:rPr>
        <w:t>Hucksteps</w:t>
      </w:r>
      <w:proofErr w:type="spellEnd"/>
      <w:r w:rsidRPr="00F95A85">
        <w:rPr>
          <w:rFonts w:ascii="Arial" w:hAnsi="Arial" w:cs="Arial"/>
          <w:color w:val="000000" w:themeColor="text1"/>
        </w:rPr>
        <w:t xml:space="preserve"> Row with her partner Una, Lady </w:t>
      </w:r>
      <w:proofErr w:type="spellStart"/>
      <w:r w:rsidRPr="00F95A85">
        <w:rPr>
          <w:rFonts w:ascii="Arial" w:hAnsi="Arial" w:cs="Arial"/>
          <w:color w:val="000000" w:themeColor="text1"/>
        </w:rPr>
        <w:t>Troubridge</w:t>
      </w:r>
      <w:proofErr w:type="spellEnd"/>
      <w:r w:rsidRPr="00F95A85">
        <w:rPr>
          <w:rFonts w:ascii="Arial" w:hAnsi="Arial" w:cs="Arial"/>
          <w:color w:val="000000" w:themeColor="text1"/>
        </w:rPr>
        <w:t xml:space="preserve">. Hall is one of the most celebrated queer writers of the twentieth century—possibly of all time. Her novel, </w:t>
      </w:r>
      <w:r w:rsidRPr="00F95A85">
        <w:rPr>
          <w:rFonts w:ascii="Arial" w:hAnsi="Arial" w:cs="Arial"/>
          <w:i/>
          <w:color w:val="000000" w:themeColor="text1"/>
        </w:rPr>
        <w:t>The Well of Loneliness</w:t>
      </w:r>
      <w:r w:rsidRPr="00F95A85">
        <w:rPr>
          <w:rFonts w:ascii="Arial" w:hAnsi="Arial" w:cs="Arial"/>
          <w:color w:val="000000" w:themeColor="text1"/>
        </w:rPr>
        <w:t>, which has been called ‘the bible of lesbianism’, caused a sensation when it was published. The book etched the image of the lesbian into the minds of the British public for the first time.</w:t>
      </w:r>
    </w:p>
    <w:p w14:paraId="559703A9" w14:textId="77777777" w:rsidR="002F4826" w:rsidRPr="00F95A85" w:rsidRDefault="002F4826">
      <w:pPr>
        <w:spacing w:after="0"/>
        <w:rPr>
          <w:rFonts w:ascii="Arial" w:hAnsi="Arial" w:cs="Arial"/>
          <w:color w:val="000000" w:themeColor="text1"/>
        </w:rPr>
      </w:pPr>
    </w:p>
    <w:p w14:paraId="58EA77DA" w14:textId="6CADD284" w:rsidR="00157F00" w:rsidRPr="00F95A85" w:rsidRDefault="00C658A9">
      <w:pPr>
        <w:spacing w:after="0"/>
        <w:rPr>
          <w:rFonts w:ascii="Arial" w:hAnsi="Arial" w:cs="Arial"/>
          <w:color w:val="000000" w:themeColor="text1"/>
        </w:rPr>
      </w:pPr>
      <w:r w:rsidRPr="00F95A85">
        <w:rPr>
          <w:rFonts w:ascii="Arial" w:hAnsi="Arial" w:cs="Arial"/>
          <w:color w:val="000000" w:themeColor="text1"/>
        </w:rPr>
        <w:t>From here, we're going to continue on down this road that w</w:t>
      </w:r>
      <w:r w:rsidR="002F4826" w:rsidRPr="00F95A85">
        <w:rPr>
          <w:rFonts w:ascii="Arial" w:hAnsi="Arial" w:cs="Arial"/>
          <w:color w:val="000000" w:themeColor="text1"/>
        </w:rPr>
        <w:t>e're on as far as the Catholic c</w:t>
      </w:r>
      <w:r w:rsidRPr="00F95A85">
        <w:rPr>
          <w:rFonts w:ascii="Arial" w:hAnsi="Arial" w:cs="Arial"/>
          <w:color w:val="000000" w:themeColor="text1"/>
        </w:rPr>
        <w:t>hurch, which is called St. Anthony of Padua, whi</w:t>
      </w:r>
      <w:r w:rsidR="002F4826" w:rsidRPr="00F95A85">
        <w:rPr>
          <w:rFonts w:ascii="Arial" w:hAnsi="Arial" w:cs="Arial"/>
          <w:color w:val="000000" w:themeColor="text1"/>
        </w:rPr>
        <w:t xml:space="preserve">ch has got an interesting </w:t>
      </w:r>
      <w:proofErr w:type="spellStart"/>
      <w:r w:rsidR="002F4826" w:rsidRPr="00F95A85">
        <w:rPr>
          <w:rFonts w:ascii="Arial" w:hAnsi="Arial" w:cs="Arial"/>
          <w:color w:val="000000" w:themeColor="text1"/>
        </w:rPr>
        <w:t>Radcly</w:t>
      </w:r>
      <w:r w:rsidRPr="00F95A85">
        <w:rPr>
          <w:rFonts w:ascii="Arial" w:hAnsi="Arial" w:cs="Arial"/>
          <w:color w:val="000000" w:themeColor="text1"/>
        </w:rPr>
        <w:t>ffe</w:t>
      </w:r>
      <w:proofErr w:type="spellEnd"/>
      <w:r w:rsidRPr="00F95A85">
        <w:rPr>
          <w:rFonts w:ascii="Arial" w:hAnsi="Arial" w:cs="Arial"/>
          <w:color w:val="000000" w:themeColor="text1"/>
        </w:rPr>
        <w:t xml:space="preserve"> Hall connection. Right, let's head there now. And again, if you</w:t>
      </w:r>
      <w:r w:rsidR="00157F00" w:rsidRPr="00F95A85">
        <w:rPr>
          <w:rFonts w:ascii="Arial" w:hAnsi="Arial" w:cs="Arial"/>
          <w:color w:val="000000" w:themeColor="text1"/>
        </w:rPr>
        <w:t xml:space="preserve"> get there before us</w:t>
      </w:r>
      <w:r w:rsidR="002F4826" w:rsidRPr="00F95A85">
        <w:rPr>
          <w:rFonts w:ascii="Arial" w:hAnsi="Arial" w:cs="Arial"/>
          <w:color w:val="000000" w:themeColor="text1"/>
        </w:rPr>
        <w:t>,</w:t>
      </w:r>
      <w:r w:rsidR="00157F00" w:rsidRPr="00F95A85">
        <w:rPr>
          <w:rFonts w:ascii="Arial" w:hAnsi="Arial" w:cs="Arial"/>
          <w:color w:val="000000" w:themeColor="text1"/>
        </w:rPr>
        <w:t xml:space="preserve"> just stop.</w:t>
      </w:r>
    </w:p>
    <w:p w14:paraId="6F0E6D86" w14:textId="77777777" w:rsidR="00157F00" w:rsidRPr="00F95A85" w:rsidRDefault="00157F00">
      <w:pPr>
        <w:spacing w:after="0"/>
        <w:rPr>
          <w:rFonts w:ascii="Arial" w:hAnsi="Arial" w:cs="Arial"/>
          <w:color w:val="000000" w:themeColor="text1"/>
        </w:rPr>
      </w:pPr>
    </w:p>
    <w:p w14:paraId="7C5D543B" w14:textId="77777777" w:rsidR="002F4826" w:rsidRPr="00F95A85" w:rsidRDefault="002F4826" w:rsidP="002F4826">
      <w:pPr>
        <w:spacing w:after="0"/>
        <w:rPr>
          <w:rFonts w:ascii="Arial" w:hAnsi="Arial" w:cs="Arial"/>
          <w:i/>
          <w:color w:val="000000" w:themeColor="text1"/>
        </w:rPr>
      </w:pPr>
      <w:r w:rsidRPr="00F95A85">
        <w:rPr>
          <w:rFonts w:ascii="Arial" w:hAnsi="Arial" w:cs="Arial"/>
          <w:i/>
          <w:color w:val="000000" w:themeColor="text1"/>
        </w:rPr>
        <w:t xml:space="preserve">The Well of Loneliness is about Stephen Gordon, a boyish looking woman who </w:t>
      </w:r>
      <w:proofErr w:type="spellStart"/>
      <w:r w:rsidRPr="00F95A85">
        <w:rPr>
          <w:rFonts w:ascii="Arial" w:hAnsi="Arial" w:cs="Arial"/>
          <w:i/>
          <w:color w:val="000000" w:themeColor="text1"/>
        </w:rPr>
        <w:t>harbours</w:t>
      </w:r>
      <w:proofErr w:type="spellEnd"/>
      <w:r w:rsidRPr="00F95A85">
        <w:rPr>
          <w:rFonts w:ascii="Arial" w:hAnsi="Arial" w:cs="Arial"/>
          <w:i/>
          <w:color w:val="000000" w:themeColor="text1"/>
        </w:rPr>
        <w:t xml:space="preserve"> deep longings for other women like her family’s maid and a </w:t>
      </w:r>
      <w:proofErr w:type="spellStart"/>
      <w:r w:rsidRPr="00F95A85">
        <w:rPr>
          <w:rFonts w:ascii="Arial" w:hAnsi="Arial" w:cs="Arial"/>
          <w:i/>
          <w:color w:val="000000" w:themeColor="text1"/>
        </w:rPr>
        <w:t>neighbour’s</w:t>
      </w:r>
      <w:proofErr w:type="spellEnd"/>
      <w:r w:rsidRPr="00F95A85">
        <w:rPr>
          <w:rFonts w:ascii="Arial" w:hAnsi="Arial" w:cs="Arial"/>
          <w:i/>
          <w:color w:val="000000" w:themeColor="text1"/>
        </w:rPr>
        <w:t xml:space="preserve"> American wife. But her passions are shot through with shame. Before the 1920s, there weren’t any prominent examples of homosexual women, and Stephen has no idea why she is how she is. Over and over, she asks herself, ‘What am I?’ Searching for answers, she draws on the work of Victorian sexologists, and concludes that she is a ‘congenital invert’. For her, homosexuality is a disability, and inverts like her deserve pity, not scorn. In the final lines of the book, she makes a plea: ‘Acknowledge us, oh God, before the whole world. Give us the right to our existence.’</w:t>
      </w:r>
    </w:p>
    <w:p w14:paraId="23755558" w14:textId="77777777" w:rsidR="002F4826" w:rsidRPr="00F95A85" w:rsidRDefault="002F4826" w:rsidP="002F4826">
      <w:pPr>
        <w:spacing w:after="0"/>
        <w:rPr>
          <w:rFonts w:ascii="Arial" w:hAnsi="Arial" w:cs="Arial"/>
          <w:i/>
          <w:color w:val="000000" w:themeColor="text1"/>
        </w:rPr>
      </w:pPr>
    </w:p>
    <w:p w14:paraId="6757D8D3" w14:textId="77777777" w:rsidR="002F4826" w:rsidRPr="00F95A85" w:rsidRDefault="002F4826" w:rsidP="002F4826">
      <w:pPr>
        <w:spacing w:after="0"/>
        <w:rPr>
          <w:rFonts w:ascii="Arial" w:hAnsi="Arial" w:cs="Arial"/>
          <w:i/>
          <w:color w:val="000000" w:themeColor="text1"/>
        </w:rPr>
      </w:pPr>
      <w:r w:rsidRPr="00F95A85">
        <w:rPr>
          <w:rFonts w:ascii="Arial" w:hAnsi="Arial" w:cs="Arial"/>
          <w:i/>
          <w:color w:val="000000" w:themeColor="text1"/>
        </w:rPr>
        <w:lastRenderedPageBreak/>
        <w:t xml:space="preserve">The book was published in July 1928. In August, in the Sunday Express newspaper James Douglas denounced it as ‘filth’ for depicting homosexuality. ‘I would rather give a healthy boy or a healthy girl a phial of prussic acid than this novel,’ he said, and launched a campaign to ban the book. He was joined by the Conservative government. The Home Secretary charged its publisher with obscenity, and after a long trial, all copies of the book were destroyed. The publicity only made the book more popular, however, and it went on to sell millions of copies. Stephen Gordon and </w:t>
      </w:r>
      <w:proofErr w:type="spellStart"/>
      <w:r w:rsidRPr="00F95A85">
        <w:rPr>
          <w:rFonts w:ascii="Arial" w:hAnsi="Arial" w:cs="Arial"/>
          <w:i/>
          <w:color w:val="000000" w:themeColor="text1"/>
        </w:rPr>
        <w:t>Radclyffe</w:t>
      </w:r>
      <w:proofErr w:type="spellEnd"/>
      <w:r w:rsidRPr="00F95A85">
        <w:rPr>
          <w:rFonts w:ascii="Arial" w:hAnsi="Arial" w:cs="Arial"/>
          <w:i/>
          <w:color w:val="000000" w:themeColor="text1"/>
        </w:rPr>
        <w:t xml:space="preserve"> Hall became lesbian icons.</w:t>
      </w:r>
    </w:p>
    <w:p w14:paraId="3025F7E9" w14:textId="77777777" w:rsidR="002F4826" w:rsidRPr="00F95A85" w:rsidRDefault="002F4826" w:rsidP="002F4826">
      <w:pPr>
        <w:spacing w:after="0"/>
        <w:rPr>
          <w:rFonts w:ascii="Arial" w:hAnsi="Arial" w:cs="Arial"/>
          <w:i/>
          <w:color w:val="000000" w:themeColor="text1"/>
        </w:rPr>
      </w:pPr>
    </w:p>
    <w:p w14:paraId="3BA476A5" w14:textId="77777777" w:rsidR="002F4826" w:rsidRPr="00F95A85" w:rsidRDefault="002F4826" w:rsidP="002F4826">
      <w:pPr>
        <w:spacing w:after="0"/>
        <w:rPr>
          <w:rFonts w:ascii="Arial" w:hAnsi="Arial" w:cs="Arial"/>
          <w:i/>
          <w:color w:val="000000" w:themeColor="text1"/>
        </w:rPr>
      </w:pPr>
      <w:r w:rsidRPr="00F95A85">
        <w:rPr>
          <w:rFonts w:ascii="Arial" w:hAnsi="Arial" w:cs="Arial"/>
          <w:i/>
          <w:color w:val="000000" w:themeColor="text1"/>
        </w:rPr>
        <w:t>Amidst all the madness of the trial, Rye became a refuge for Hall. Una called it ‘a heavenly haven of peace’. The couple were wealthy and aristocratic. Given that they were so out and loud about their sexuality, they were also surprisingly conservative in their beliefs. They disliked the modern world and the disintegration of traditional English values. For them, Rye was a place untouched by modernity; a place, Una said, ‘where you can get away from this hideous age of progress.’</w:t>
      </w:r>
    </w:p>
    <w:p w14:paraId="6203A118" w14:textId="77777777" w:rsidR="002F4826" w:rsidRPr="00F95A85" w:rsidRDefault="002F4826" w:rsidP="002F4826">
      <w:pPr>
        <w:spacing w:after="0"/>
        <w:rPr>
          <w:rFonts w:ascii="Arial" w:hAnsi="Arial" w:cs="Arial"/>
          <w:i/>
          <w:color w:val="000000" w:themeColor="text1"/>
        </w:rPr>
      </w:pPr>
    </w:p>
    <w:p w14:paraId="40480164" w14:textId="77777777" w:rsidR="002F4826" w:rsidRPr="00F95A85" w:rsidRDefault="002F4826" w:rsidP="002F4826">
      <w:pPr>
        <w:spacing w:after="0"/>
        <w:rPr>
          <w:rFonts w:ascii="Arial" w:hAnsi="Arial" w:cs="Arial"/>
          <w:i/>
          <w:color w:val="000000" w:themeColor="text1"/>
        </w:rPr>
      </w:pPr>
      <w:r w:rsidRPr="00F95A85">
        <w:rPr>
          <w:rFonts w:ascii="Arial" w:hAnsi="Arial" w:cs="Arial"/>
          <w:i/>
          <w:color w:val="000000" w:themeColor="text1"/>
        </w:rPr>
        <w:t xml:space="preserve">Hall decided to move here, and in 1930, bought the house on the High Street that now carries a plaque in her </w:t>
      </w:r>
      <w:proofErr w:type="spellStart"/>
      <w:r w:rsidRPr="00F95A85">
        <w:rPr>
          <w:rFonts w:ascii="Arial" w:hAnsi="Arial" w:cs="Arial"/>
          <w:i/>
          <w:color w:val="000000" w:themeColor="text1"/>
        </w:rPr>
        <w:t>honour</w:t>
      </w:r>
      <w:proofErr w:type="spellEnd"/>
      <w:r w:rsidRPr="00F95A85">
        <w:rPr>
          <w:rFonts w:ascii="Arial" w:hAnsi="Arial" w:cs="Arial"/>
          <w:i/>
          <w:color w:val="000000" w:themeColor="text1"/>
        </w:rPr>
        <w:t xml:space="preserve">. The two women fit in well in Rye: Hall made generous contributions to the Catholic church and they made friends with lots of local writers like EF Benson. In 1933, Hall bought the house on </w:t>
      </w:r>
      <w:proofErr w:type="spellStart"/>
      <w:r w:rsidRPr="00F95A85">
        <w:rPr>
          <w:rFonts w:ascii="Arial" w:hAnsi="Arial" w:cs="Arial"/>
          <w:i/>
          <w:color w:val="000000" w:themeColor="text1"/>
        </w:rPr>
        <w:t>Hucksteps</w:t>
      </w:r>
      <w:proofErr w:type="spellEnd"/>
      <w:r w:rsidRPr="00F95A85">
        <w:rPr>
          <w:rFonts w:ascii="Arial" w:hAnsi="Arial" w:cs="Arial"/>
          <w:i/>
          <w:color w:val="000000" w:themeColor="text1"/>
        </w:rPr>
        <w:t xml:space="preserve"> Row, where she’d first stayed. Here she wrote The Sixth Beatitude as a tribute to Rye and the surrounding countryside.</w:t>
      </w:r>
    </w:p>
    <w:p w14:paraId="256A33D8" w14:textId="77777777" w:rsidR="002F4826" w:rsidRPr="00F95A85" w:rsidRDefault="002F4826" w:rsidP="002F4826">
      <w:pPr>
        <w:spacing w:after="0"/>
        <w:rPr>
          <w:rFonts w:ascii="Arial" w:hAnsi="Arial" w:cs="Arial"/>
          <w:i/>
          <w:color w:val="000000" w:themeColor="text1"/>
        </w:rPr>
      </w:pPr>
    </w:p>
    <w:p w14:paraId="7653A920" w14:textId="77777777" w:rsidR="002F4826" w:rsidRPr="00F95A85" w:rsidRDefault="002F4826" w:rsidP="002F4826">
      <w:pPr>
        <w:spacing w:after="0"/>
        <w:rPr>
          <w:rFonts w:ascii="Arial" w:hAnsi="Arial" w:cs="Arial"/>
          <w:i/>
          <w:color w:val="000000" w:themeColor="text1"/>
        </w:rPr>
      </w:pPr>
      <w:r w:rsidRPr="00F95A85">
        <w:rPr>
          <w:rFonts w:ascii="Arial" w:hAnsi="Arial" w:cs="Arial"/>
          <w:i/>
          <w:color w:val="000000" w:themeColor="text1"/>
        </w:rPr>
        <w:t xml:space="preserve">Like The Well of Loneliness, it’s a tragic novel about people struggling with circumstances beyond their control. Hall set the story in a </w:t>
      </w:r>
      <w:proofErr w:type="spellStart"/>
      <w:r w:rsidRPr="00F95A85">
        <w:rPr>
          <w:rFonts w:ascii="Arial" w:hAnsi="Arial" w:cs="Arial"/>
          <w:i/>
          <w:color w:val="000000" w:themeColor="text1"/>
        </w:rPr>
        <w:t>fictionalised</w:t>
      </w:r>
      <w:proofErr w:type="spellEnd"/>
      <w:r w:rsidRPr="00F95A85">
        <w:rPr>
          <w:rFonts w:ascii="Arial" w:hAnsi="Arial" w:cs="Arial"/>
          <w:i/>
          <w:color w:val="000000" w:themeColor="text1"/>
        </w:rPr>
        <w:t xml:space="preserve"> version of </w:t>
      </w:r>
      <w:proofErr w:type="spellStart"/>
      <w:r w:rsidRPr="00F95A85">
        <w:rPr>
          <w:rFonts w:ascii="Arial" w:hAnsi="Arial" w:cs="Arial"/>
          <w:i/>
          <w:color w:val="000000" w:themeColor="text1"/>
        </w:rPr>
        <w:t>Hucksteps</w:t>
      </w:r>
      <w:proofErr w:type="spellEnd"/>
      <w:r w:rsidRPr="00F95A85">
        <w:rPr>
          <w:rFonts w:ascii="Arial" w:hAnsi="Arial" w:cs="Arial"/>
          <w:i/>
          <w:color w:val="000000" w:themeColor="text1"/>
        </w:rPr>
        <w:t xml:space="preserve"> Row, located at the heart of a town called </w:t>
      </w:r>
      <w:proofErr w:type="spellStart"/>
      <w:r w:rsidRPr="00F95A85">
        <w:rPr>
          <w:rFonts w:ascii="Arial" w:hAnsi="Arial" w:cs="Arial"/>
          <w:i/>
          <w:color w:val="000000" w:themeColor="text1"/>
        </w:rPr>
        <w:t>Rother</w:t>
      </w:r>
      <w:proofErr w:type="spellEnd"/>
      <w:r w:rsidRPr="00F95A85">
        <w:rPr>
          <w:rFonts w:ascii="Arial" w:hAnsi="Arial" w:cs="Arial"/>
          <w:i/>
          <w:color w:val="000000" w:themeColor="text1"/>
        </w:rPr>
        <w:t>—which stands in for Rye. The book’s focus is a tough cleaning woman named Hannah Bullen and the poor inhabitants of her street, which is described as ‘a small cobbled alley full of crouching, decrepit, decaying houses’.</w:t>
      </w:r>
    </w:p>
    <w:p w14:paraId="028C31A8" w14:textId="77777777" w:rsidR="002F4826" w:rsidRPr="00F95A85" w:rsidRDefault="002F4826" w:rsidP="002F4826">
      <w:pPr>
        <w:spacing w:after="0"/>
        <w:rPr>
          <w:rFonts w:ascii="Arial" w:hAnsi="Arial" w:cs="Arial"/>
          <w:i/>
          <w:color w:val="000000" w:themeColor="text1"/>
        </w:rPr>
      </w:pPr>
    </w:p>
    <w:p w14:paraId="5759A56A" w14:textId="77777777" w:rsidR="002F4826" w:rsidRPr="00F95A85" w:rsidRDefault="002F4826" w:rsidP="002F4826">
      <w:pPr>
        <w:spacing w:after="0"/>
        <w:rPr>
          <w:rFonts w:ascii="Arial" w:hAnsi="Arial" w:cs="Arial"/>
          <w:i/>
          <w:color w:val="000000" w:themeColor="text1"/>
        </w:rPr>
      </w:pPr>
      <w:r w:rsidRPr="00F95A85">
        <w:rPr>
          <w:rFonts w:ascii="Arial" w:hAnsi="Arial" w:cs="Arial"/>
          <w:i/>
          <w:color w:val="000000" w:themeColor="text1"/>
        </w:rPr>
        <w:t xml:space="preserve">The book isn’t Hall’s best—it’s badly written in parts, and attests to the author’s turbulent emotional state. She had fallen in love with a Russian nurse at the time, and was torn between her new infatuation and her loyalty to Una. Hall’s descriptions of Rye (as </w:t>
      </w:r>
      <w:proofErr w:type="spellStart"/>
      <w:r w:rsidRPr="00F95A85">
        <w:rPr>
          <w:rFonts w:ascii="Arial" w:hAnsi="Arial" w:cs="Arial"/>
          <w:i/>
          <w:color w:val="000000" w:themeColor="text1"/>
        </w:rPr>
        <w:t>Rother</w:t>
      </w:r>
      <w:proofErr w:type="spellEnd"/>
      <w:r w:rsidRPr="00F95A85">
        <w:rPr>
          <w:rFonts w:ascii="Arial" w:hAnsi="Arial" w:cs="Arial"/>
          <w:i/>
          <w:color w:val="000000" w:themeColor="text1"/>
        </w:rPr>
        <w:t xml:space="preserve">) are nonetheless startling. They show how much she was inspired by the place, and how important it was to her. </w:t>
      </w:r>
    </w:p>
    <w:p w14:paraId="252BB3DF" w14:textId="77777777" w:rsidR="002F4826" w:rsidRPr="00F95A85" w:rsidRDefault="002F4826" w:rsidP="002F4826">
      <w:pPr>
        <w:spacing w:after="0"/>
        <w:rPr>
          <w:rFonts w:ascii="Arial" w:hAnsi="Arial" w:cs="Arial"/>
          <w:i/>
          <w:color w:val="000000" w:themeColor="text1"/>
        </w:rPr>
      </w:pPr>
    </w:p>
    <w:p w14:paraId="18A02CC2" w14:textId="6ABA106F" w:rsidR="002F4826" w:rsidRPr="00F95A85" w:rsidRDefault="002F4826" w:rsidP="002F4826">
      <w:pPr>
        <w:spacing w:after="0"/>
        <w:rPr>
          <w:rFonts w:ascii="Arial" w:hAnsi="Arial" w:cs="Arial"/>
          <w:i/>
          <w:color w:val="000000" w:themeColor="text1"/>
        </w:rPr>
      </w:pPr>
      <w:r w:rsidRPr="00F95A85">
        <w:rPr>
          <w:rFonts w:ascii="Arial" w:hAnsi="Arial" w:cs="Arial"/>
          <w:i/>
          <w:color w:val="000000" w:themeColor="text1"/>
        </w:rPr>
        <w:t>‘</w:t>
      </w:r>
      <w:proofErr w:type="spellStart"/>
      <w:r w:rsidRPr="00F95A85">
        <w:rPr>
          <w:rFonts w:ascii="Arial" w:hAnsi="Arial" w:cs="Arial"/>
          <w:i/>
          <w:color w:val="000000" w:themeColor="text1"/>
        </w:rPr>
        <w:t>Rother</w:t>
      </w:r>
      <w:proofErr w:type="spellEnd"/>
      <w:r w:rsidRPr="00F95A85">
        <w:rPr>
          <w:rFonts w:ascii="Arial" w:hAnsi="Arial" w:cs="Arial"/>
          <w:i/>
          <w:color w:val="000000" w:themeColor="text1"/>
        </w:rPr>
        <w:t xml:space="preserve"> would sometimes seem more than a town of old, decaying, black and white </w:t>
      </w:r>
      <w:proofErr w:type="spellStart"/>
      <w:r w:rsidRPr="00F95A85">
        <w:rPr>
          <w:rFonts w:ascii="Arial" w:hAnsi="Arial" w:cs="Arial"/>
          <w:i/>
          <w:color w:val="000000" w:themeColor="text1"/>
        </w:rPr>
        <w:t>houses</w:t>
      </w:r>
      <w:proofErr w:type="spellEnd"/>
      <w:r w:rsidRPr="00F95A85">
        <w:rPr>
          <w:rFonts w:ascii="Arial" w:hAnsi="Arial" w:cs="Arial"/>
          <w:i/>
          <w:color w:val="000000" w:themeColor="text1"/>
        </w:rPr>
        <w:t xml:space="preserve"> huddling inside an ancient town wall—</w:t>
      </w:r>
      <w:proofErr w:type="spellStart"/>
      <w:r w:rsidRPr="00F95A85">
        <w:rPr>
          <w:rFonts w:ascii="Arial" w:hAnsi="Arial" w:cs="Arial"/>
          <w:i/>
          <w:color w:val="000000" w:themeColor="text1"/>
        </w:rPr>
        <w:t>Rother</w:t>
      </w:r>
      <w:proofErr w:type="spellEnd"/>
      <w:r w:rsidRPr="00F95A85">
        <w:rPr>
          <w:rFonts w:ascii="Arial" w:hAnsi="Arial" w:cs="Arial"/>
          <w:i/>
          <w:color w:val="000000" w:themeColor="text1"/>
        </w:rPr>
        <w:t xml:space="preserve"> would almost seem like a person. </w:t>
      </w:r>
      <w:proofErr w:type="spellStart"/>
      <w:r w:rsidRPr="00F95A85">
        <w:rPr>
          <w:rFonts w:ascii="Arial" w:hAnsi="Arial" w:cs="Arial"/>
          <w:i/>
          <w:color w:val="000000" w:themeColor="text1"/>
        </w:rPr>
        <w:t>Rother</w:t>
      </w:r>
      <w:proofErr w:type="spellEnd"/>
      <w:r w:rsidRPr="00F95A85">
        <w:rPr>
          <w:rFonts w:ascii="Arial" w:hAnsi="Arial" w:cs="Arial"/>
          <w:i/>
          <w:color w:val="000000" w:themeColor="text1"/>
        </w:rPr>
        <w:t xml:space="preserve"> could draw unto itself lovely </w:t>
      </w:r>
      <w:proofErr w:type="spellStart"/>
      <w:r w:rsidRPr="00F95A85">
        <w:rPr>
          <w:rFonts w:ascii="Arial" w:hAnsi="Arial" w:cs="Arial"/>
          <w:i/>
          <w:color w:val="000000" w:themeColor="text1"/>
        </w:rPr>
        <w:t>colours</w:t>
      </w:r>
      <w:proofErr w:type="spellEnd"/>
      <w:r w:rsidRPr="00F95A85">
        <w:rPr>
          <w:rFonts w:ascii="Arial" w:hAnsi="Arial" w:cs="Arial"/>
          <w:i/>
          <w:color w:val="000000" w:themeColor="text1"/>
        </w:rPr>
        <w:t xml:space="preserve">: soft greys and soft browns and soft, dark purples; and at sunrise and sunset its red roofs would blaze, and so would the leaded panes of its windows; and after a storm all its cobbles would shine as though Hannah’s powerful arm had been at them, while the grass in between them would look as bright as though it had just had a coat of fresh paint. And then there were the tall, straight masts of the ships that lay at the bottom of Anchor Street where the sea had once washed against the Strand, and where now there was only a tidal river. Masts of ships among houses—that looked queer. </w:t>
      </w:r>
      <w:proofErr w:type="spellStart"/>
      <w:r w:rsidRPr="00F95A85">
        <w:rPr>
          <w:rFonts w:ascii="Arial" w:hAnsi="Arial" w:cs="Arial"/>
          <w:i/>
          <w:color w:val="000000" w:themeColor="text1"/>
        </w:rPr>
        <w:t>Rother</w:t>
      </w:r>
      <w:proofErr w:type="spellEnd"/>
      <w:r w:rsidRPr="00F95A85">
        <w:rPr>
          <w:rFonts w:ascii="Arial" w:hAnsi="Arial" w:cs="Arial"/>
          <w:i/>
          <w:color w:val="000000" w:themeColor="text1"/>
        </w:rPr>
        <w:t xml:space="preserve"> would seem to stare down at those ships with old thoughtful eyes very full of affection.’</w:t>
      </w:r>
    </w:p>
    <w:p w14:paraId="4C8728C2" w14:textId="77777777" w:rsidR="002F4826" w:rsidRPr="00F95A85" w:rsidRDefault="002F4826">
      <w:pPr>
        <w:spacing w:after="0"/>
        <w:rPr>
          <w:rFonts w:ascii="Arial" w:hAnsi="Arial" w:cs="Arial"/>
          <w:i/>
          <w:color w:val="000000" w:themeColor="text1"/>
        </w:rPr>
      </w:pPr>
    </w:p>
    <w:p w14:paraId="13F4C20B" w14:textId="77777777" w:rsidR="00766050" w:rsidRPr="00F95A85" w:rsidRDefault="00C658A9">
      <w:pPr>
        <w:spacing w:after="0"/>
        <w:rPr>
          <w:rFonts w:ascii="Arial" w:hAnsi="Arial" w:cs="Arial"/>
          <w:color w:val="000000" w:themeColor="text1"/>
        </w:rPr>
      </w:pPr>
      <w:r w:rsidRPr="00F95A85">
        <w:rPr>
          <w:rFonts w:ascii="Arial" w:hAnsi="Arial" w:cs="Arial"/>
          <w:color w:val="000000" w:themeColor="text1"/>
        </w:rPr>
        <w:t>And here we are in</w:t>
      </w:r>
      <w:r w:rsidR="002F4826" w:rsidRPr="00F95A85">
        <w:rPr>
          <w:rFonts w:ascii="Arial" w:hAnsi="Arial" w:cs="Arial"/>
          <w:color w:val="000000" w:themeColor="text1"/>
        </w:rPr>
        <w:t xml:space="preserve"> front of St. Anthony of Padua C</w:t>
      </w:r>
      <w:r w:rsidRPr="00F95A85">
        <w:rPr>
          <w:rFonts w:ascii="Arial" w:hAnsi="Arial" w:cs="Arial"/>
          <w:color w:val="000000" w:themeColor="text1"/>
        </w:rPr>
        <w:t xml:space="preserve">hurch. </w:t>
      </w:r>
      <w:r w:rsidR="002F4826" w:rsidRPr="00F95A85">
        <w:rPr>
          <w:rFonts w:ascii="Arial" w:hAnsi="Arial" w:cs="Arial"/>
          <w:color w:val="000000" w:themeColor="text1"/>
        </w:rPr>
        <w:t>Hall</w:t>
      </w:r>
      <w:r w:rsidRPr="00F95A85">
        <w:rPr>
          <w:rFonts w:ascii="Arial" w:hAnsi="Arial" w:cs="Arial"/>
          <w:color w:val="000000" w:themeColor="text1"/>
        </w:rPr>
        <w:t xml:space="preserve"> gave quite a lot of money to the church but isn't commemo</w:t>
      </w:r>
      <w:r w:rsidR="002F4826" w:rsidRPr="00F95A85">
        <w:rPr>
          <w:rFonts w:ascii="Arial" w:hAnsi="Arial" w:cs="Arial"/>
          <w:color w:val="000000" w:themeColor="text1"/>
        </w:rPr>
        <w:t>rated anywhere in the building—</w:t>
      </w:r>
      <w:r w:rsidRPr="00F95A85">
        <w:rPr>
          <w:rFonts w:ascii="Arial" w:hAnsi="Arial" w:cs="Arial"/>
          <w:color w:val="000000" w:themeColor="text1"/>
        </w:rPr>
        <w:t>you'll be unsurprised to lear</w:t>
      </w:r>
      <w:r w:rsidR="002F4826" w:rsidRPr="00F95A85">
        <w:rPr>
          <w:rFonts w:ascii="Arial" w:hAnsi="Arial" w:cs="Arial"/>
          <w:color w:val="000000" w:themeColor="text1"/>
        </w:rPr>
        <w:t xml:space="preserve">n, </w:t>
      </w:r>
      <w:r w:rsidRPr="00F95A85">
        <w:rPr>
          <w:rFonts w:ascii="Arial" w:hAnsi="Arial" w:cs="Arial"/>
          <w:color w:val="000000" w:themeColor="text1"/>
        </w:rPr>
        <w:t xml:space="preserve">given the infamy of her name. But Mabel Batten, who was </w:t>
      </w:r>
      <w:r w:rsidR="002F4826" w:rsidRPr="00F95A85">
        <w:rPr>
          <w:rFonts w:ascii="Arial" w:hAnsi="Arial" w:cs="Arial"/>
          <w:color w:val="000000" w:themeColor="text1"/>
        </w:rPr>
        <w:t xml:space="preserve">a </w:t>
      </w:r>
      <w:r w:rsidRPr="00F95A85">
        <w:rPr>
          <w:rFonts w:ascii="Arial" w:hAnsi="Arial" w:cs="Arial"/>
          <w:color w:val="000000" w:themeColor="text1"/>
        </w:rPr>
        <w:t xml:space="preserve">partner of Hall </w:t>
      </w:r>
      <w:r w:rsidRPr="00F95A85">
        <w:rPr>
          <w:rFonts w:ascii="Arial" w:hAnsi="Arial" w:cs="Arial"/>
          <w:i/>
          <w:color w:val="000000" w:themeColor="text1"/>
        </w:rPr>
        <w:t>is</w:t>
      </w:r>
      <w:r w:rsidRPr="00F95A85">
        <w:rPr>
          <w:rFonts w:ascii="Arial" w:hAnsi="Arial" w:cs="Arial"/>
          <w:color w:val="000000" w:themeColor="text1"/>
        </w:rPr>
        <w:t xml:space="preserve"> commemorated</w:t>
      </w:r>
      <w:r w:rsidR="00766050" w:rsidRPr="00F95A85">
        <w:rPr>
          <w:rFonts w:ascii="Arial" w:hAnsi="Arial" w:cs="Arial"/>
          <w:color w:val="000000" w:themeColor="text1"/>
        </w:rPr>
        <w:t>. Hall bought</w:t>
      </w:r>
      <w:r w:rsidRPr="00F95A85">
        <w:rPr>
          <w:rFonts w:ascii="Arial" w:hAnsi="Arial" w:cs="Arial"/>
          <w:color w:val="000000" w:themeColor="text1"/>
        </w:rPr>
        <w:t xml:space="preserve"> the church </w:t>
      </w:r>
      <w:r w:rsidR="00766050" w:rsidRPr="00F95A85">
        <w:rPr>
          <w:rFonts w:ascii="Arial" w:hAnsi="Arial" w:cs="Arial"/>
          <w:color w:val="000000" w:themeColor="text1"/>
        </w:rPr>
        <w:t xml:space="preserve">a </w:t>
      </w:r>
      <w:r w:rsidR="00766050" w:rsidRPr="00F95A85">
        <w:rPr>
          <w:rFonts w:ascii="Arial" w:hAnsi="Arial" w:cs="Arial"/>
          <w:color w:val="000000" w:themeColor="text1"/>
        </w:rPr>
        <w:lastRenderedPageBreak/>
        <w:t>rood</w:t>
      </w:r>
      <w:r w:rsidRPr="00F95A85">
        <w:rPr>
          <w:rFonts w:ascii="Arial" w:hAnsi="Arial" w:cs="Arial"/>
          <w:color w:val="000000" w:themeColor="text1"/>
        </w:rPr>
        <w:t xml:space="preserve"> which is a large, beautiful crucifix that hangs from the ceiling. She </w:t>
      </w:r>
      <w:r w:rsidR="00766050" w:rsidRPr="00F95A85">
        <w:rPr>
          <w:rFonts w:ascii="Arial" w:hAnsi="Arial" w:cs="Arial"/>
          <w:color w:val="000000" w:themeColor="text1"/>
        </w:rPr>
        <w:t xml:space="preserve">bought that in </w:t>
      </w:r>
      <w:proofErr w:type="spellStart"/>
      <w:r w:rsidR="00766050" w:rsidRPr="00F95A85">
        <w:rPr>
          <w:rFonts w:ascii="Arial" w:hAnsi="Arial" w:cs="Arial"/>
          <w:color w:val="000000" w:themeColor="text1"/>
        </w:rPr>
        <w:t>honour</w:t>
      </w:r>
      <w:proofErr w:type="spellEnd"/>
      <w:r w:rsidR="00766050" w:rsidRPr="00F95A85">
        <w:rPr>
          <w:rFonts w:ascii="Arial" w:hAnsi="Arial" w:cs="Arial"/>
          <w:color w:val="000000" w:themeColor="text1"/>
        </w:rPr>
        <w:t xml:space="preserve"> of Mabel Batten a</w:t>
      </w:r>
      <w:r w:rsidRPr="00F95A85">
        <w:rPr>
          <w:rFonts w:ascii="Arial" w:hAnsi="Arial" w:cs="Arial"/>
          <w:color w:val="000000" w:themeColor="text1"/>
        </w:rPr>
        <w:t>nd in the church in front of the altar, there's a brass plaque on the ground that says</w:t>
      </w:r>
      <w:r w:rsidR="00766050" w:rsidRPr="00F95A85">
        <w:rPr>
          <w:rFonts w:ascii="Arial" w:hAnsi="Arial" w:cs="Arial"/>
          <w:color w:val="000000" w:themeColor="text1"/>
        </w:rPr>
        <w:t>:</w:t>
      </w:r>
      <w:r w:rsidRPr="00F95A85">
        <w:rPr>
          <w:rFonts w:ascii="Arial" w:hAnsi="Arial" w:cs="Arial"/>
          <w:color w:val="000000" w:themeColor="text1"/>
        </w:rPr>
        <w:t xml:space="preserve"> </w:t>
      </w:r>
      <w:r w:rsidR="00766050" w:rsidRPr="00F95A85">
        <w:rPr>
          <w:rFonts w:ascii="Arial" w:hAnsi="Arial" w:cs="Arial"/>
          <w:color w:val="000000" w:themeColor="text1"/>
        </w:rPr>
        <w:t>‘P</w:t>
      </w:r>
      <w:r w:rsidRPr="00F95A85">
        <w:rPr>
          <w:rFonts w:ascii="Arial" w:hAnsi="Arial" w:cs="Arial"/>
          <w:color w:val="000000" w:themeColor="text1"/>
        </w:rPr>
        <w:t xml:space="preserve">ray for the soul of Mabel Veronica </w:t>
      </w:r>
      <w:r w:rsidR="00766050" w:rsidRPr="00F95A85">
        <w:rPr>
          <w:rFonts w:ascii="Arial" w:hAnsi="Arial" w:cs="Arial"/>
          <w:color w:val="000000" w:themeColor="text1"/>
        </w:rPr>
        <w:t>Batten’</w:t>
      </w:r>
      <w:r w:rsidRPr="00F95A85">
        <w:rPr>
          <w:rFonts w:ascii="Arial" w:hAnsi="Arial" w:cs="Arial"/>
          <w:color w:val="000000" w:themeColor="text1"/>
        </w:rPr>
        <w:t xml:space="preserve">. </w:t>
      </w:r>
      <w:r w:rsidR="00766050" w:rsidRPr="00F95A85">
        <w:rPr>
          <w:rFonts w:ascii="Arial" w:hAnsi="Arial" w:cs="Arial"/>
          <w:color w:val="000000" w:themeColor="text1"/>
        </w:rPr>
        <w:t xml:space="preserve">Pause the </w:t>
      </w:r>
      <w:r w:rsidRPr="00F95A85">
        <w:rPr>
          <w:rFonts w:ascii="Arial" w:hAnsi="Arial" w:cs="Arial"/>
          <w:color w:val="000000" w:themeColor="text1"/>
        </w:rPr>
        <w:t xml:space="preserve">trail now and have a look inside the church yourself if you'd like. </w:t>
      </w:r>
    </w:p>
    <w:p w14:paraId="2B6AAC38" w14:textId="77777777" w:rsidR="00766050" w:rsidRPr="00F95A85" w:rsidRDefault="00766050">
      <w:pPr>
        <w:spacing w:after="0"/>
        <w:rPr>
          <w:rFonts w:ascii="Arial" w:hAnsi="Arial" w:cs="Arial"/>
          <w:color w:val="000000" w:themeColor="text1"/>
        </w:rPr>
      </w:pPr>
    </w:p>
    <w:p w14:paraId="4E4E1E1B" w14:textId="6EF5C128" w:rsidR="00AB795F" w:rsidRDefault="00C658A9">
      <w:pPr>
        <w:spacing w:after="0"/>
        <w:rPr>
          <w:rFonts w:ascii="Arial" w:hAnsi="Arial" w:cs="Arial"/>
          <w:color w:val="000000" w:themeColor="text1"/>
        </w:rPr>
      </w:pPr>
      <w:r w:rsidRPr="00F95A85">
        <w:rPr>
          <w:rFonts w:ascii="Arial" w:hAnsi="Arial" w:cs="Arial"/>
          <w:color w:val="000000" w:themeColor="text1"/>
        </w:rPr>
        <w:t>A</w:t>
      </w:r>
      <w:r w:rsidR="00766050" w:rsidRPr="00F95A85">
        <w:rPr>
          <w:rFonts w:ascii="Arial" w:hAnsi="Arial" w:cs="Arial"/>
          <w:color w:val="000000" w:themeColor="text1"/>
        </w:rPr>
        <w:t>h ha! And here's Tim. H</w:t>
      </w:r>
      <w:r w:rsidRPr="00F95A85">
        <w:rPr>
          <w:rFonts w:ascii="Arial" w:hAnsi="Arial" w:cs="Arial"/>
          <w:color w:val="000000" w:themeColor="text1"/>
        </w:rPr>
        <w:t>e's going to keep us company as we head to our final stop, w</w:t>
      </w:r>
      <w:r w:rsidR="00766050" w:rsidRPr="00F95A85">
        <w:rPr>
          <w:rFonts w:ascii="Arial" w:hAnsi="Arial" w:cs="Arial"/>
          <w:color w:val="000000" w:themeColor="text1"/>
        </w:rPr>
        <w:t>hich is the lookout on the left-</w:t>
      </w:r>
      <w:r w:rsidRPr="00F95A85">
        <w:rPr>
          <w:rFonts w:ascii="Arial" w:hAnsi="Arial" w:cs="Arial"/>
          <w:color w:val="000000" w:themeColor="text1"/>
        </w:rPr>
        <w:t>hand side</w:t>
      </w:r>
      <w:r w:rsidR="00766050" w:rsidRPr="00F95A85">
        <w:rPr>
          <w:rFonts w:ascii="Arial" w:hAnsi="Arial" w:cs="Arial"/>
          <w:color w:val="000000" w:themeColor="text1"/>
        </w:rPr>
        <w:t>, opposite the Hope Anchor h</w:t>
      </w:r>
      <w:r w:rsidRPr="00F95A85">
        <w:rPr>
          <w:rFonts w:ascii="Arial" w:hAnsi="Arial" w:cs="Arial"/>
          <w:color w:val="000000" w:themeColor="text1"/>
        </w:rPr>
        <w:t>otel. Let's start walking there now. Well</w:t>
      </w:r>
      <w:r w:rsidR="00766050" w:rsidRPr="00F95A85">
        <w:rPr>
          <w:rFonts w:ascii="Arial" w:hAnsi="Arial" w:cs="Arial"/>
          <w:color w:val="000000" w:themeColor="text1"/>
        </w:rPr>
        <w:t>, say h</w:t>
      </w:r>
      <w:r w:rsidRPr="00F95A85">
        <w:rPr>
          <w:rFonts w:ascii="Arial" w:hAnsi="Arial" w:cs="Arial"/>
          <w:color w:val="000000" w:themeColor="text1"/>
        </w:rPr>
        <w:t>ello Tim</w:t>
      </w:r>
      <w:r w:rsidR="00766050" w:rsidRPr="00F95A85">
        <w:rPr>
          <w:rFonts w:ascii="Arial" w:hAnsi="Arial" w:cs="Arial"/>
          <w:color w:val="000000" w:themeColor="text1"/>
        </w:rPr>
        <w:t>!</w:t>
      </w:r>
    </w:p>
    <w:p w14:paraId="4F82C0E5" w14:textId="77777777" w:rsidR="00F95A85" w:rsidRDefault="00F95A85">
      <w:pPr>
        <w:spacing w:after="0"/>
        <w:rPr>
          <w:rFonts w:ascii="Arial" w:hAnsi="Arial" w:cs="Arial"/>
          <w:color w:val="000000" w:themeColor="text1"/>
        </w:rPr>
      </w:pPr>
    </w:p>
    <w:p w14:paraId="662EEBA1" w14:textId="3112628B" w:rsidR="00F95A85" w:rsidRPr="00F95A85" w:rsidRDefault="00F95A85" w:rsidP="00F95A85">
      <w:pPr>
        <w:spacing w:after="0"/>
        <w:jc w:val="center"/>
        <w:rPr>
          <w:rFonts w:ascii="Arial" w:hAnsi="Arial" w:cs="Arial"/>
          <w:color w:val="FF0000"/>
        </w:rPr>
      </w:pPr>
      <w:r w:rsidRPr="00F95A85">
        <w:rPr>
          <w:rFonts w:ascii="Arial" w:hAnsi="Arial" w:cs="Arial"/>
          <w:color w:val="FF0000"/>
        </w:rPr>
        <w:t>Hope Anchor Hotel - Tim</w:t>
      </w:r>
    </w:p>
    <w:p w14:paraId="25E5CAD3" w14:textId="77777777" w:rsidR="00AB795F" w:rsidRPr="00F95A85" w:rsidRDefault="00AB795F">
      <w:pPr>
        <w:spacing w:after="0"/>
        <w:rPr>
          <w:rFonts w:ascii="Arial" w:hAnsi="Arial" w:cs="Arial"/>
          <w:color w:val="000000" w:themeColor="text1"/>
        </w:rPr>
      </w:pPr>
    </w:p>
    <w:p w14:paraId="56083044" w14:textId="77777777" w:rsidR="00766050" w:rsidRPr="00F95A85" w:rsidRDefault="00766050">
      <w:pPr>
        <w:spacing w:after="0"/>
        <w:rPr>
          <w:rFonts w:ascii="Arial" w:hAnsi="Arial" w:cs="Arial"/>
          <w:color w:val="000000" w:themeColor="text1"/>
        </w:rPr>
      </w:pPr>
      <w:r w:rsidRPr="00F95A85">
        <w:rPr>
          <w:rFonts w:ascii="Arial" w:hAnsi="Arial" w:cs="Arial"/>
          <w:b/>
          <w:color w:val="000000" w:themeColor="text1"/>
        </w:rPr>
        <w:t>Tim:</w:t>
      </w:r>
      <w:r w:rsidRPr="00F95A85">
        <w:rPr>
          <w:rFonts w:ascii="Arial" w:hAnsi="Arial" w:cs="Arial"/>
          <w:color w:val="000000" w:themeColor="text1"/>
        </w:rPr>
        <w:t xml:space="preserve"> </w:t>
      </w:r>
      <w:r w:rsidR="00C658A9" w:rsidRPr="00F95A85">
        <w:rPr>
          <w:rFonts w:ascii="Arial" w:hAnsi="Arial" w:cs="Arial"/>
          <w:color w:val="000000" w:themeColor="text1"/>
        </w:rPr>
        <w:t xml:space="preserve">My name is Tim Redfern. I'm 48 years old. My occupation is currently a budding </w:t>
      </w:r>
      <w:proofErr w:type="spellStart"/>
      <w:r w:rsidRPr="00F95A85">
        <w:rPr>
          <w:rFonts w:ascii="Arial" w:hAnsi="Arial" w:cs="Arial"/>
          <w:color w:val="000000" w:themeColor="text1"/>
        </w:rPr>
        <w:t>permaculturalist</w:t>
      </w:r>
      <w:proofErr w:type="spellEnd"/>
      <w:r w:rsidR="00C658A9" w:rsidRPr="00F95A85">
        <w:rPr>
          <w:rFonts w:ascii="Arial" w:hAnsi="Arial" w:cs="Arial"/>
          <w:color w:val="000000" w:themeColor="text1"/>
        </w:rPr>
        <w:t xml:space="preserve"> but</w:t>
      </w:r>
      <w:r w:rsidRPr="00F95A85">
        <w:rPr>
          <w:rFonts w:ascii="Arial" w:hAnsi="Arial" w:cs="Arial"/>
          <w:color w:val="000000" w:themeColor="text1"/>
        </w:rPr>
        <w:t xml:space="preserve"> I'm also a performer—</w:t>
      </w:r>
      <w:r w:rsidR="00C658A9" w:rsidRPr="00F95A85">
        <w:rPr>
          <w:rFonts w:ascii="Arial" w:hAnsi="Arial" w:cs="Arial"/>
          <w:color w:val="000000" w:themeColor="text1"/>
        </w:rPr>
        <w:t xml:space="preserve">have been </w:t>
      </w:r>
      <w:r w:rsidRPr="00F95A85">
        <w:rPr>
          <w:rFonts w:ascii="Arial" w:hAnsi="Arial" w:cs="Arial"/>
          <w:color w:val="000000" w:themeColor="text1"/>
        </w:rPr>
        <w:t xml:space="preserve">a performer. </w:t>
      </w:r>
      <w:proofErr w:type="spellStart"/>
      <w:r w:rsidRPr="00F95A85">
        <w:rPr>
          <w:rFonts w:ascii="Arial" w:hAnsi="Arial" w:cs="Arial"/>
          <w:color w:val="000000" w:themeColor="text1"/>
        </w:rPr>
        <w:t>Flâneur</w:t>
      </w:r>
      <w:proofErr w:type="spellEnd"/>
      <w:r w:rsidRPr="00F95A85">
        <w:rPr>
          <w:rFonts w:ascii="Arial" w:hAnsi="Arial" w:cs="Arial"/>
          <w:color w:val="000000" w:themeColor="text1"/>
        </w:rPr>
        <w:t>. J</w:t>
      </w:r>
      <w:r w:rsidR="00C658A9" w:rsidRPr="00F95A85">
        <w:rPr>
          <w:rFonts w:ascii="Arial" w:hAnsi="Arial" w:cs="Arial"/>
          <w:color w:val="000000" w:themeColor="text1"/>
        </w:rPr>
        <w:t>ack of all trades</w:t>
      </w:r>
      <w:r w:rsidRPr="00F95A85">
        <w:rPr>
          <w:rFonts w:ascii="Arial" w:hAnsi="Arial" w:cs="Arial"/>
          <w:color w:val="000000" w:themeColor="text1"/>
        </w:rPr>
        <w:t>, master of</w:t>
      </w:r>
      <w:r w:rsidR="00C658A9" w:rsidRPr="00F95A85">
        <w:rPr>
          <w:rFonts w:ascii="Arial" w:hAnsi="Arial" w:cs="Arial"/>
          <w:color w:val="000000" w:themeColor="text1"/>
        </w:rPr>
        <w:t xml:space="preserve"> few</w:t>
      </w:r>
      <w:r w:rsidRPr="00F95A85">
        <w:rPr>
          <w:rFonts w:ascii="Arial" w:hAnsi="Arial" w:cs="Arial"/>
          <w:color w:val="000000" w:themeColor="text1"/>
        </w:rPr>
        <w:t>. M</w:t>
      </w:r>
      <w:r w:rsidR="00C658A9" w:rsidRPr="00F95A85">
        <w:rPr>
          <w:rFonts w:ascii="Arial" w:hAnsi="Arial" w:cs="Arial"/>
          <w:color w:val="000000" w:themeColor="text1"/>
        </w:rPr>
        <w:t>ove</w:t>
      </w:r>
      <w:r w:rsidRPr="00F95A85">
        <w:rPr>
          <w:rFonts w:ascii="Arial" w:hAnsi="Arial" w:cs="Arial"/>
          <w:color w:val="000000" w:themeColor="text1"/>
        </w:rPr>
        <w:t>d</w:t>
      </w:r>
      <w:r w:rsidR="00C658A9" w:rsidRPr="00F95A85">
        <w:rPr>
          <w:rFonts w:ascii="Arial" w:hAnsi="Arial" w:cs="Arial"/>
          <w:color w:val="000000" w:themeColor="text1"/>
        </w:rPr>
        <w:t xml:space="preserve"> to </w:t>
      </w:r>
      <w:r w:rsidRPr="00F95A85">
        <w:rPr>
          <w:rFonts w:ascii="Arial" w:hAnsi="Arial" w:cs="Arial"/>
          <w:color w:val="000000" w:themeColor="text1"/>
        </w:rPr>
        <w:t>Rye in</w:t>
      </w:r>
      <w:r w:rsidR="00C658A9" w:rsidRPr="00F95A85">
        <w:rPr>
          <w:rFonts w:ascii="Arial" w:hAnsi="Arial" w:cs="Arial"/>
          <w:color w:val="000000" w:themeColor="text1"/>
        </w:rPr>
        <w:t xml:space="preserve"> 2009. I knew a couple of people who were living</w:t>
      </w:r>
      <w:r w:rsidRPr="00F95A85">
        <w:rPr>
          <w:rFonts w:ascii="Arial" w:hAnsi="Arial" w:cs="Arial"/>
          <w:color w:val="000000" w:themeColor="text1"/>
        </w:rPr>
        <w:t xml:space="preserve"> here already, who were queer, a</w:t>
      </w:r>
      <w:r w:rsidR="00C658A9" w:rsidRPr="00F95A85">
        <w:rPr>
          <w:rFonts w:ascii="Arial" w:hAnsi="Arial" w:cs="Arial"/>
          <w:color w:val="000000" w:themeColor="text1"/>
        </w:rPr>
        <w:t>nd it therefore invited this sense of this queer</w:t>
      </w:r>
      <w:r w:rsidRPr="00F95A85">
        <w:rPr>
          <w:rFonts w:ascii="Arial" w:hAnsi="Arial" w:cs="Arial"/>
          <w:color w:val="000000" w:themeColor="text1"/>
        </w:rPr>
        <w:t xml:space="preserve"> sensibility, which I</w:t>
      </w:r>
      <w:r w:rsidR="00C658A9" w:rsidRPr="00F95A85">
        <w:rPr>
          <w:rFonts w:ascii="Arial" w:hAnsi="Arial" w:cs="Arial"/>
          <w:color w:val="000000" w:themeColor="text1"/>
        </w:rPr>
        <w:t xml:space="preserve"> really loved. Which for some</w:t>
      </w:r>
      <w:r w:rsidRPr="00F95A85">
        <w:rPr>
          <w:rFonts w:ascii="Arial" w:hAnsi="Arial" w:cs="Arial"/>
          <w:color w:val="000000" w:themeColor="text1"/>
        </w:rPr>
        <w:t>where</w:t>
      </w:r>
      <w:r w:rsidR="00C658A9" w:rsidRPr="00F95A85">
        <w:rPr>
          <w:rFonts w:ascii="Arial" w:hAnsi="Arial" w:cs="Arial"/>
          <w:color w:val="000000" w:themeColor="text1"/>
        </w:rPr>
        <w:t xml:space="preserve"> just beyond the </w:t>
      </w:r>
      <w:r w:rsidRPr="00F95A85">
        <w:rPr>
          <w:rFonts w:ascii="Arial" w:hAnsi="Arial" w:cs="Arial"/>
          <w:color w:val="000000" w:themeColor="text1"/>
        </w:rPr>
        <w:t>commuter belt</w:t>
      </w:r>
      <w:r w:rsidR="00C658A9" w:rsidRPr="00F95A85">
        <w:rPr>
          <w:rFonts w:ascii="Arial" w:hAnsi="Arial" w:cs="Arial"/>
          <w:color w:val="000000" w:themeColor="text1"/>
        </w:rPr>
        <w:t xml:space="preserve"> </w:t>
      </w:r>
      <w:r w:rsidRPr="00F95A85">
        <w:rPr>
          <w:rFonts w:ascii="Arial" w:hAnsi="Arial" w:cs="Arial"/>
          <w:color w:val="000000" w:themeColor="text1"/>
        </w:rPr>
        <w:t>is quite a rare thing. I</w:t>
      </w:r>
      <w:r w:rsidR="00C658A9" w:rsidRPr="00F95A85">
        <w:rPr>
          <w:rFonts w:ascii="Arial" w:hAnsi="Arial" w:cs="Arial"/>
          <w:color w:val="000000" w:themeColor="text1"/>
        </w:rPr>
        <w:t>t's referred to affectionately as 300</w:t>
      </w:r>
      <w:r w:rsidRPr="00F95A85">
        <w:rPr>
          <w:rFonts w:ascii="Arial" w:hAnsi="Arial" w:cs="Arial"/>
          <w:color w:val="000000" w:themeColor="text1"/>
        </w:rPr>
        <w:t>0 alcoholics clinging to a rock—5000 i</w:t>
      </w:r>
      <w:r w:rsidR="00C658A9" w:rsidRPr="00F95A85">
        <w:rPr>
          <w:rFonts w:ascii="Arial" w:hAnsi="Arial" w:cs="Arial"/>
          <w:color w:val="000000" w:themeColor="text1"/>
        </w:rPr>
        <w:t xml:space="preserve">f you include the </w:t>
      </w:r>
      <w:r w:rsidRPr="00F95A85">
        <w:rPr>
          <w:rFonts w:ascii="Arial" w:hAnsi="Arial" w:cs="Arial"/>
          <w:color w:val="000000" w:themeColor="text1"/>
        </w:rPr>
        <w:t>outer</w:t>
      </w:r>
      <w:r w:rsidR="00C658A9" w:rsidRPr="00F95A85">
        <w:rPr>
          <w:rFonts w:ascii="Arial" w:hAnsi="Arial" w:cs="Arial"/>
          <w:color w:val="000000" w:themeColor="text1"/>
        </w:rPr>
        <w:t xml:space="preserve"> re</w:t>
      </w:r>
      <w:r w:rsidRPr="00F95A85">
        <w:rPr>
          <w:rFonts w:ascii="Arial" w:hAnsi="Arial" w:cs="Arial"/>
          <w:color w:val="000000" w:themeColor="text1"/>
        </w:rPr>
        <w:t xml:space="preserve">gions, </w:t>
      </w:r>
      <w:r w:rsidR="00C658A9" w:rsidRPr="00F95A85">
        <w:rPr>
          <w:rFonts w:ascii="Arial" w:hAnsi="Arial" w:cs="Arial"/>
          <w:color w:val="000000" w:themeColor="text1"/>
        </w:rPr>
        <w:t xml:space="preserve">which is pretty true. </w:t>
      </w:r>
    </w:p>
    <w:p w14:paraId="49FBC893" w14:textId="77777777" w:rsidR="00766050" w:rsidRPr="00F95A85" w:rsidRDefault="00766050">
      <w:pPr>
        <w:spacing w:after="0"/>
        <w:rPr>
          <w:rFonts w:ascii="Arial" w:hAnsi="Arial" w:cs="Arial"/>
          <w:color w:val="000000" w:themeColor="text1"/>
        </w:rPr>
      </w:pPr>
    </w:p>
    <w:p w14:paraId="5341BE59" w14:textId="77777777" w:rsidR="00766050" w:rsidRPr="00F95A85" w:rsidRDefault="00C658A9">
      <w:pPr>
        <w:spacing w:after="0"/>
        <w:rPr>
          <w:rFonts w:ascii="Arial" w:hAnsi="Arial" w:cs="Arial"/>
          <w:color w:val="000000" w:themeColor="text1"/>
        </w:rPr>
      </w:pPr>
      <w:r w:rsidRPr="00F95A85">
        <w:rPr>
          <w:rFonts w:ascii="Arial" w:hAnsi="Arial" w:cs="Arial"/>
          <w:color w:val="000000" w:themeColor="text1"/>
        </w:rPr>
        <w:t xml:space="preserve">I mean, you know, it has a history of </w:t>
      </w:r>
      <w:r w:rsidR="00766050" w:rsidRPr="00F95A85">
        <w:rPr>
          <w:rFonts w:ascii="Arial" w:hAnsi="Arial" w:cs="Arial"/>
          <w:color w:val="000000" w:themeColor="text1"/>
        </w:rPr>
        <w:t>non-conformism,</w:t>
      </w:r>
      <w:r w:rsidRPr="00F95A85">
        <w:rPr>
          <w:rFonts w:ascii="Arial" w:hAnsi="Arial" w:cs="Arial"/>
          <w:color w:val="000000" w:themeColor="text1"/>
        </w:rPr>
        <w:t xml:space="preserve"> which is great</w:t>
      </w:r>
      <w:r w:rsidR="00766050" w:rsidRPr="00F95A85">
        <w:rPr>
          <w:rFonts w:ascii="Arial" w:hAnsi="Arial" w:cs="Arial"/>
          <w:color w:val="000000" w:themeColor="text1"/>
        </w:rPr>
        <w:t>. Tick! T</w:t>
      </w:r>
      <w:r w:rsidRPr="00F95A85">
        <w:rPr>
          <w:rFonts w:ascii="Arial" w:hAnsi="Arial" w:cs="Arial"/>
          <w:color w:val="000000" w:themeColor="text1"/>
        </w:rPr>
        <w:t xml:space="preserve">hat's a big box </w:t>
      </w:r>
      <w:r w:rsidR="00766050" w:rsidRPr="00F95A85">
        <w:rPr>
          <w:rFonts w:ascii="Arial" w:hAnsi="Arial" w:cs="Arial"/>
          <w:color w:val="000000" w:themeColor="text1"/>
        </w:rPr>
        <w:t>for me. I</w:t>
      </w:r>
      <w:r w:rsidRPr="00F95A85">
        <w:rPr>
          <w:rFonts w:ascii="Arial" w:hAnsi="Arial" w:cs="Arial"/>
          <w:color w:val="000000" w:themeColor="text1"/>
        </w:rPr>
        <w:t>t has a history of you know, creative peeps living here</w:t>
      </w:r>
      <w:r w:rsidR="00766050" w:rsidRPr="00F95A85">
        <w:rPr>
          <w:rFonts w:ascii="Arial" w:hAnsi="Arial" w:cs="Arial"/>
          <w:color w:val="000000" w:themeColor="text1"/>
        </w:rPr>
        <w:t>. T</w:t>
      </w:r>
      <w:r w:rsidRPr="00F95A85">
        <w:rPr>
          <w:rFonts w:ascii="Arial" w:hAnsi="Arial" w:cs="Arial"/>
          <w:color w:val="000000" w:themeColor="text1"/>
        </w:rPr>
        <w:t>ick</w:t>
      </w:r>
      <w:r w:rsidR="00766050" w:rsidRPr="00F95A85">
        <w:rPr>
          <w:rFonts w:ascii="Arial" w:hAnsi="Arial" w:cs="Arial"/>
          <w:color w:val="000000" w:themeColor="text1"/>
        </w:rPr>
        <w:t>! T</w:t>
      </w:r>
      <w:r w:rsidRPr="00F95A85">
        <w:rPr>
          <w:rFonts w:ascii="Arial" w:hAnsi="Arial" w:cs="Arial"/>
          <w:color w:val="000000" w:themeColor="text1"/>
        </w:rPr>
        <w:t xml:space="preserve">hat's good for me. And the fact that they're very much in the consciousness of the town is really great. </w:t>
      </w:r>
      <w:r w:rsidR="00766050" w:rsidRPr="00F95A85">
        <w:rPr>
          <w:rFonts w:ascii="Arial" w:hAnsi="Arial" w:cs="Arial"/>
          <w:color w:val="000000" w:themeColor="text1"/>
        </w:rPr>
        <w:t>F</w:t>
      </w:r>
      <w:r w:rsidRPr="00F95A85">
        <w:rPr>
          <w:rFonts w:ascii="Arial" w:hAnsi="Arial" w:cs="Arial"/>
          <w:color w:val="000000" w:themeColor="text1"/>
        </w:rPr>
        <w:t xml:space="preserve">or a small town has quite a good </w:t>
      </w:r>
      <w:r w:rsidR="00766050" w:rsidRPr="00F95A85">
        <w:rPr>
          <w:rFonts w:ascii="Arial" w:hAnsi="Arial" w:cs="Arial"/>
          <w:color w:val="000000" w:themeColor="text1"/>
        </w:rPr>
        <w:t>art g</w:t>
      </w:r>
      <w:r w:rsidRPr="00F95A85">
        <w:rPr>
          <w:rFonts w:ascii="Arial" w:hAnsi="Arial" w:cs="Arial"/>
          <w:color w:val="000000" w:themeColor="text1"/>
        </w:rPr>
        <w:t>allery, which has an archive in it</w:t>
      </w:r>
      <w:r w:rsidR="00766050" w:rsidRPr="00F95A85">
        <w:rPr>
          <w:rFonts w:ascii="Arial" w:hAnsi="Arial" w:cs="Arial"/>
          <w:color w:val="000000" w:themeColor="text1"/>
        </w:rPr>
        <w:t>,</w:t>
      </w:r>
      <w:r w:rsidRPr="00F95A85">
        <w:rPr>
          <w:rFonts w:ascii="Arial" w:hAnsi="Arial" w:cs="Arial"/>
          <w:color w:val="000000" w:themeColor="text1"/>
        </w:rPr>
        <w:t xml:space="preserve"> and it's </w:t>
      </w:r>
      <w:r w:rsidR="00766050" w:rsidRPr="00F95A85">
        <w:rPr>
          <w:rFonts w:ascii="Arial" w:hAnsi="Arial" w:cs="Arial"/>
          <w:color w:val="000000" w:themeColor="text1"/>
        </w:rPr>
        <w:t>organized,</w:t>
      </w:r>
      <w:r w:rsidRPr="00F95A85">
        <w:rPr>
          <w:rFonts w:ascii="Arial" w:hAnsi="Arial" w:cs="Arial"/>
          <w:color w:val="000000" w:themeColor="text1"/>
        </w:rPr>
        <w:t xml:space="preserve"> and it's aware of that history. I think that that sort of level of macro kind of community, if you will, is, is really important and really great. </w:t>
      </w:r>
    </w:p>
    <w:p w14:paraId="02E28D68" w14:textId="77777777" w:rsidR="00766050" w:rsidRPr="00F95A85" w:rsidRDefault="00766050">
      <w:pPr>
        <w:spacing w:after="0"/>
        <w:rPr>
          <w:rFonts w:ascii="Arial" w:hAnsi="Arial" w:cs="Arial"/>
          <w:color w:val="000000" w:themeColor="text1"/>
        </w:rPr>
      </w:pPr>
    </w:p>
    <w:p w14:paraId="312EF6A3" w14:textId="71B8AA4C" w:rsidR="00C141CC" w:rsidRPr="00F95A85" w:rsidRDefault="00C658A9">
      <w:pPr>
        <w:spacing w:after="0"/>
        <w:rPr>
          <w:rFonts w:ascii="Arial" w:hAnsi="Arial" w:cs="Arial"/>
          <w:color w:val="000000" w:themeColor="text1"/>
        </w:rPr>
      </w:pPr>
      <w:r w:rsidRPr="00F95A85">
        <w:rPr>
          <w:rFonts w:ascii="Arial" w:hAnsi="Arial" w:cs="Arial"/>
          <w:color w:val="000000" w:themeColor="text1"/>
        </w:rPr>
        <w:t xml:space="preserve">There's something so unique about the size of </w:t>
      </w:r>
      <w:r w:rsidR="00766050" w:rsidRPr="00F95A85">
        <w:rPr>
          <w:rFonts w:ascii="Arial" w:hAnsi="Arial" w:cs="Arial"/>
          <w:color w:val="000000" w:themeColor="text1"/>
        </w:rPr>
        <w:t>Rye</w:t>
      </w:r>
      <w:r w:rsidRPr="00F95A85">
        <w:rPr>
          <w:rFonts w:ascii="Arial" w:hAnsi="Arial" w:cs="Arial"/>
          <w:color w:val="000000" w:themeColor="text1"/>
        </w:rPr>
        <w:t xml:space="preserve">, which means that just sort of like geologically, you cannot, you can't really expand beyond the boundaries because there's just nowhere to go. I mean, it's funny I do think about the fact that having spent </w:t>
      </w:r>
      <w:r w:rsidR="00766050" w:rsidRPr="00F95A85">
        <w:rPr>
          <w:rFonts w:ascii="Arial" w:hAnsi="Arial" w:cs="Arial"/>
          <w:color w:val="000000" w:themeColor="text1"/>
        </w:rPr>
        <w:t>life growing up in rural Essex (</w:t>
      </w:r>
      <w:r w:rsidRPr="00F95A85">
        <w:rPr>
          <w:rFonts w:ascii="Arial" w:hAnsi="Arial" w:cs="Arial"/>
          <w:color w:val="000000" w:themeColor="text1"/>
        </w:rPr>
        <w:t xml:space="preserve">in the nice bit of </w:t>
      </w:r>
      <w:r w:rsidR="00766050" w:rsidRPr="00F95A85">
        <w:rPr>
          <w:rFonts w:ascii="Arial" w:hAnsi="Arial" w:cs="Arial"/>
          <w:color w:val="000000" w:themeColor="text1"/>
        </w:rPr>
        <w:t>Essex—</w:t>
      </w:r>
      <w:r w:rsidRPr="00F95A85">
        <w:rPr>
          <w:rFonts w:ascii="Arial" w:hAnsi="Arial" w:cs="Arial"/>
          <w:color w:val="000000" w:themeColor="text1"/>
        </w:rPr>
        <w:t>there is one, you know</w:t>
      </w:r>
      <w:r w:rsidR="00766050" w:rsidRPr="00F95A85">
        <w:rPr>
          <w:rFonts w:ascii="Arial" w:hAnsi="Arial" w:cs="Arial"/>
          <w:color w:val="000000" w:themeColor="text1"/>
        </w:rPr>
        <w:t>)</w:t>
      </w:r>
      <w:r w:rsidRPr="00F95A85">
        <w:rPr>
          <w:rFonts w:ascii="Arial" w:hAnsi="Arial" w:cs="Arial"/>
          <w:color w:val="000000" w:themeColor="text1"/>
        </w:rPr>
        <w:t>, amongst flat marshland very similar to this East Sussex or the Romney marshes and wetlands</w:t>
      </w:r>
      <w:r w:rsidR="00766050" w:rsidRPr="00F95A85">
        <w:rPr>
          <w:rFonts w:ascii="Arial" w:hAnsi="Arial" w:cs="Arial"/>
          <w:color w:val="000000" w:themeColor="text1"/>
        </w:rPr>
        <w:t>…</w:t>
      </w:r>
      <w:r w:rsidRPr="00F95A85">
        <w:rPr>
          <w:rFonts w:ascii="Arial" w:hAnsi="Arial" w:cs="Arial"/>
          <w:color w:val="000000" w:themeColor="text1"/>
        </w:rPr>
        <w:t xml:space="preserve"> So it is quite funny that having sort of grown up there, and as a kid, I really loved it, you know, I loved </w:t>
      </w:r>
      <w:r w:rsidR="00C141CC" w:rsidRPr="00F95A85">
        <w:rPr>
          <w:rFonts w:ascii="Arial" w:hAnsi="Arial" w:cs="Arial"/>
          <w:color w:val="000000" w:themeColor="text1"/>
        </w:rPr>
        <w:t>growing up in this tiny village.</w:t>
      </w:r>
      <w:r w:rsidRPr="00F95A85">
        <w:rPr>
          <w:rFonts w:ascii="Arial" w:hAnsi="Arial" w:cs="Arial"/>
          <w:color w:val="000000" w:themeColor="text1"/>
        </w:rPr>
        <w:t xml:space="preserve"> I didn't like so much going, you know, to high school, and then inevitably, living in a small rural town, all I wanted to do as a young queer was to escape. And so that was what led me to escape. And then it </w:t>
      </w:r>
      <w:proofErr w:type="gramStart"/>
      <w:r w:rsidRPr="00F95A85">
        <w:rPr>
          <w:rFonts w:ascii="Arial" w:hAnsi="Arial" w:cs="Arial"/>
          <w:color w:val="000000" w:themeColor="text1"/>
        </w:rPr>
        <w:t>sort</w:t>
      </w:r>
      <w:proofErr w:type="gramEnd"/>
      <w:r w:rsidRPr="00F95A85">
        <w:rPr>
          <w:rFonts w:ascii="Arial" w:hAnsi="Arial" w:cs="Arial"/>
          <w:color w:val="000000" w:themeColor="text1"/>
        </w:rPr>
        <w:t xml:space="preserve"> of seems so fun</w:t>
      </w:r>
      <w:r w:rsidR="00C141CC" w:rsidRPr="00F95A85">
        <w:rPr>
          <w:rFonts w:ascii="Arial" w:hAnsi="Arial" w:cs="Arial"/>
          <w:color w:val="000000" w:themeColor="text1"/>
        </w:rPr>
        <w:t xml:space="preserve">ny, </w:t>
      </w:r>
      <w:r w:rsidRPr="00F95A85">
        <w:rPr>
          <w:rFonts w:ascii="Arial" w:hAnsi="Arial" w:cs="Arial"/>
          <w:color w:val="000000" w:themeColor="text1"/>
        </w:rPr>
        <w:t>it seems strange, that sort of comes full circle. And then what you do is you retreat from the city, and you go and find some</w:t>
      </w:r>
      <w:r w:rsidR="00C141CC" w:rsidRPr="00F95A85">
        <w:rPr>
          <w:rFonts w:ascii="Arial" w:hAnsi="Arial" w:cs="Arial"/>
          <w:color w:val="000000" w:themeColor="text1"/>
        </w:rPr>
        <w:t xml:space="preserve">thing more rural. </w:t>
      </w:r>
    </w:p>
    <w:p w14:paraId="045C6F37" w14:textId="77777777" w:rsidR="00C141CC" w:rsidRPr="00F95A85" w:rsidRDefault="00C141CC">
      <w:pPr>
        <w:spacing w:after="0"/>
        <w:rPr>
          <w:rFonts w:ascii="Arial" w:hAnsi="Arial" w:cs="Arial"/>
          <w:color w:val="000000" w:themeColor="text1"/>
        </w:rPr>
      </w:pPr>
    </w:p>
    <w:p w14:paraId="3C0476ED" w14:textId="77777777" w:rsidR="00A7311A" w:rsidRPr="00F95A85" w:rsidRDefault="00C141CC">
      <w:pPr>
        <w:spacing w:after="0"/>
        <w:rPr>
          <w:rFonts w:ascii="Arial" w:hAnsi="Arial" w:cs="Arial"/>
          <w:color w:val="000000" w:themeColor="text1"/>
        </w:rPr>
      </w:pPr>
      <w:r w:rsidRPr="00F95A85">
        <w:rPr>
          <w:rFonts w:ascii="Arial" w:hAnsi="Arial" w:cs="Arial"/>
          <w:color w:val="000000" w:themeColor="text1"/>
        </w:rPr>
        <w:t>B</w:t>
      </w:r>
      <w:r w:rsidR="00C658A9" w:rsidRPr="00F95A85">
        <w:rPr>
          <w:rFonts w:ascii="Arial" w:hAnsi="Arial" w:cs="Arial"/>
          <w:color w:val="000000" w:themeColor="text1"/>
        </w:rPr>
        <w:t xml:space="preserve">ut for me, also, was this notion of sustainability and ecology, </w:t>
      </w:r>
      <w:r w:rsidRPr="00F95A85">
        <w:rPr>
          <w:rFonts w:ascii="Arial" w:hAnsi="Arial" w:cs="Arial"/>
          <w:color w:val="000000" w:themeColor="text1"/>
        </w:rPr>
        <w:t>and wanting to somehow downsize. B</w:t>
      </w:r>
      <w:r w:rsidR="00C658A9" w:rsidRPr="00F95A85">
        <w:rPr>
          <w:rFonts w:ascii="Arial" w:hAnsi="Arial" w:cs="Arial"/>
          <w:color w:val="000000" w:themeColor="text1"/>
        </w:rPr>
        <w:t xml:space="preserve">ut then also </w:t>
      </w:r>
      <w:r w:rsidRPr="00F95A85">
        <w:rPr>
          <w:rFonts w:ascii="Arial" w:hAnsi="Arial" w:cs="Arial"/>
          <w:color w:val="000000" w:themeColor="text1"/>
        </w:rPr>
        <w:t>wanting</w:t>
      </w:r>
      <w:r w:rsidR="00C658A9" w:rsidRPr="00F95A85">
        <w:rPr>
          <w:rFonts w:ascii="Arial" w:hAnsi="Arial" w:cs="Arial"/>
          <w:color w:val="000000" w:themeColor="text1"/>
        </w:rPr>
        <w:t xml:space="preserve"> to subsist more and see how that could manifest itself. It felt less possible in an urban environment. But for me, at the time, it was a real sense of wanting to commune more with nature, and actually be able to sort of disappear, be able to forage especially and again, like</w:t>
      </w:r>
      <w:r w:rsidRPr="00F95A85">
        <w:rPr>
          <w:rFonts w:ascii="Arial" w:hAnsi="Arial" w:cs="Arial"/>
          <w:color w:val="000000" w:themeColor="text1"/>
        </w:rPr>
        <w:t>, y</w:t>
      </w:r>
      <w:r w:rsidR="00C658A9" w:rsidRPr="00F95A85">
        <w:rPr>
          <w:rFonts w:ascii="Arial" w:hAnsi="Arial" w:cs="Arial"/>
          <w:color w:val="000000" w:themeColor="text1"/>
        </w:rPr>
        <w:t xml:space="preserve">eah, be more literally purely </w:t>
      </w:r>
      <w:r w:rsidRPr="00F95A85">
        <w:rPr>
          <w:rFonts w:ascii="Arial" w:hAnsi="Arial" w:cs="Arial"/>
          <w:color w:val="000000" w:themeColor="text1"/>
        </w:rPr>
        <w:t>subsistent, as subsistent as I could be. A</w:t>
      </w:r>
      <w:r w:rsidR="00C658A9" w:rsidRPr="00F95A85">
        <w:rPr>
          <w:rFonts w:ascii="Arial" w:hAnsi="Arial" w:cs="Arial"/>
          <w:color w:val="000000" w:themeColor="text1"/>
        </w:rPr>
        <w:t xml:space="preserve">ll the furniture that's in my house </w:t>
      </w:r>
      <w:r w:rsidRPr="00F95A85">
        <w:rPr>
          <w:rFonts w:ascii="Arial" w:hAnsi="Arial" w:cs="Arial"/>
          <w:color w:val="000000" w:themeColor="text1"/>
        </w:rPr>
        <w:t xml:space="preserve">is secondhand or upcycled </w:t>
      </w:r>
      <w:r w:rsidR="00C658A9" w:rsidRPr="00F95A85">
        <w:rPr>
          <w:rFonts w:ascii="Arial" w:hAnsi="Arial" w:cs="Arial"/>
          <w:color w:val="000000" w:themeColor="text1"/>
        </w:rPr>
        <w:t>or built myself, because</w:t>
      </w:r>
      <w:r w:rsidRPr="00F95A85">
        <w:rPr>
          <w:rFonts w:ascii="Arial" w:hAnsi="Arial" w:cs="Arial"/>
          <w:color w:val="000000" w:themeColor="text1"/>
        </w:rPr>
        <w:t xml:space="preserve"> I just thought, well, you know: ‘T</w:t>
      </w:r>
      <w:r w:rsidR="00C658A9" w:rsidRPr="00F95A85">
        <w:rPr>
          <w:rFonts w:ascii="Arial" w:hAnsi="Arial" w:cs="Arial"/>
          <w:color w:val="000000" w:themeColor="text1"/>
        </w:rPr>
        <w:t>here's too much stuff, so I'll do it this way</w:t>
      </w:r>
      <w:r w:rsidRPr="00F95A85">
        <w:rPr>
          <w:rFonts w:ascii="Arial" w:hAnsi="Arial" w:cs="Arial"/>
          <w:color w:val="000000" w:themeColor="text1"/>
        </w:rPr>
        <w:t>’. T</w:t>
      </w:r>
      <w:r w:rsidR="00C658A9" w:rsidRPr="00F95A85">
        <w:rPr>
          <w:rFonts w:ascii="Arial" w:hAnsi="Arial" w:cs="Arial"/>
          <w:color w:val="000000" w:themeColor="text1"/>
        </w:rPr>
        <w:t>hen I met people who would fish and so I would, you know, grow vegetables, and they would fish and then I would get fish and they would get vegetables</w:t>
      </w:r>
      <w:r w:rsidRPr="00F95A85">
        <w:rPr>
          <w:rFonts w:ascii="Arial" w:hAnsi="Arial" w:cs="Arial"/>
          <w:color w:val="000000" w:themeColor="text1"/>
        </w:rPr>
        <w:t xml:space="preserve">. It </w:t>
      </w:r>
      <w:r w:rsidR="00C658A9" w:rsidRPr="00F95A85">
        <w:rPr>
          <w:rFonts w:ascii="Arial" w:hAnsi="Arial" w:cs="Arial"/>
          <w:color w:val="000000" w:themeColor="text1"/>
        </w:rPr>
        <w:t>just seemed that this is such a logical, fair, wonderful way of doing it. You know</w:t>
      </w:r>
      <w:r w:rsidR="00A7311A" w:rsidRPr="00F95A85">
        <w:rPr>
          <w:rFonts w:ascii="Arial" w:hAnsi="Arial" w:cs="Arial"/>
          <w:color w:val="000000" w:themeColor="text1"/>
        </w:rPr>
        <w:t xml:space="preserve"> [inaudible]</w:t>
      </w:r>
      <w:r w:rsidR="00C658A9" w:rsidRPr="00F95A85">
        <w:rPr>
          <w:rFonts w:ascii="Arial" w:hAnsi="Arial" w:cs="Arial"/>
          <w:color w:val="000000" w:themeColor="text1"/>
        </w:rPr>
        <w:t xml:space="preserve">. </w:t>
      </w:r>
      <w:r w:rsidR="00A7311A" w:rsidRPr="00F95A85">
        <w:rPr>
          <w:rFonts w:ascii="Arial" w:hAnsi="Arial" w:cs="Arial"/>
          <w:color w:val="000000" w:themeColor="text1"/>
        </w:rPr>
        <w:t>I</w:t>
      </w:r>
      <w:r w:rsidR="00C658A9" w:rsidRPr="00F95A85">
        <w:rPr>
          <w:rFonts w:ascii="Arial" w:hAnsi="Arial" w:cs="Arial"/>
          <w:color w:val="000000" w:themeColor="text1"/>
        </w:rPr>
        <w:t xml:space="preserve">t's sort of somehow been aspirational. </w:t>
      </w:r>
    </w:p>
    <w:p w14:paraId="1C0750B1" w14:textId="77777777" w:rsidR="00A7311A" w:rsidRPr="00F95A85" w:rsidRDefault="00A7311A">
      <w:pPr>
        <w:spacing w:after="0"/>
        <w:rPr>
          <w:rFonts w:ascii="Arial" w:hAnsi="Arial" w:cs="Arial"/>
          <w:color w:val="000000" w:themeColor="text1"/>
        </w:rPr>
      </w:pPr>
    </w:p>
    <w:p w14:paraId="306E736A" w14:textId="7ABF9CD4" w:rsidR="00AB795F" w:rsidRPr="00F95A85" w:rsidRDefault="00C658A9">
      <w:pPr>
        <w:spacing w:after="0"/>
        <w:rPr>
          <w:rFonts w:ascii="Arial" w:hAnsi="Arial" w:cs="Arial"/>
          <w:color w:val="000000" w:themeColor="text1"/>
        </w:rPr>
      </w:pPr>
      <w:r w:rsidRPr="00F95A85">
        <w:rPr>
          <w:rFonts w:ascii="Arial" w:hAnsi="Arial" w:cs="Arial"/>
          <w:color w:val="000000" w:themeColor="text1"/>
        </w:rPr>
        <w:t>But however, it's sort of feels super fitting to discover radical fairies as a thing</w:t>
      </w:r>
      <w:r w:rsidR="00A7311A" w:rsidRPr="00F95A85">
        <w:rPr>
          <w:rFonts w:ascii="Arial" w:hAnsi="Arial" w:cs="Arial"/>
          <w:color w:val="000000" w:themeColor="text1"/>
        </w:rPr>
        <w:t>. T</w:t>
      </w:r>
      <w:r w:rsidRPr="00F95A85">
        <w:rPr>
          <w:rFonts w:ascii="Arial" w:hAnsi="Arial" w:cs="Arial"/>
          <w:color w:val="000000" w:themeColor="text1"/>
        </w:rPr>
        <w:t>o know that there were these kind of groups of predominantly men, gay men, queer men, who want to get more evolved in a mo</w:t>
      </w:r>
      <w:r w:rsidR="00A7311A" w:rsidRPr="00F95A85">
        <w:rPr>
          <w:rFonts w:ascii="Arial" w:hAnsi="Arial" w:cs="Arial"/>
          <w:color w:val="000000" w:themeColor="text1"/>
        </w:rPr>
        <w:t xml:space="preserve">re, say, pagan and ritualistic, </w:t>
      </w:r>
      <w:r w:rsidRPr="00F95A85">
        <w:rPr>
          <w:rFonts w:ascii="Arial" w:hAnsi="Arial" w:cs="Arial"/>
          <w:color w:val="000000" w:themeColor="text1"/>
        </w:rPr>
        <w:t>atavistic</w:t>
      </w:r>
      <w:r w:rsidR="00A7311A" w:rsidRPr="00F95A85">
        <w:rPr>
          <w:rFonts w:ascii="Arial" w:hAnsi="Arial" w:cs="Arial"/>
          <w:color w:val="000000" w:themeColor="text1"/>
        </w:rPr>
        <w:t>,</w:t>
      </w:r>
      <w:r w:rsidRPr="00F95A85">
        <w:rPr>
          <w:rFonts w:ascii="Arial" w:hAnsi="Arial" w:cs="Arial"/>
          <w:color w:val="000000" w:themeColor="text1"/>
        </w:rPr>
        <w:t xml:space="preserve"> </w:t>
      </w:r>
      <w:r w:rsidR="00A7311A" w:rsidRPr="00F95A85">
        <w:rPr>
          <w:rFonts w:ascii="Arial" w:hAnsi="Arial" w:cs="Arial"/>
          <w:color w:val="000000" w:themeColor="text1"/>
        </w:rPr>
        <w:t>naturist</w:t>
      </w:r>
      <w:r w:rsidRPr="00F95A85">
        <w:rPr>
          <w:rFonts w:ascii="Arial" w:hAnsi="Arial" w:cs="Arial"/>
          <w:color w:val="000000" w:themeColor="text1"/>
        </w:rPr>
        <w:t xml:space="preserve"> way of a sort of sexualized being. I mean, I'm less involved in it in that respect, but certainly</w:t>
      </w:r>
      <w:r w:rsidR="00A7311A" w:rsidRPr="00F95A85">
        <w:rPr>
          <w:rFonts w:ascii="Arial" w:hAnsi="Arial" w:cs="Arial"/>
          <w:color w:val="000000" w:themeColor="text1"/>
        </w:rPr>
        <w:t>…</w:t>
      </w:r>
      <w:r w:rsidRPr="00F95A85">
        <w:rPr>
          <w:rFonts w:ascii="Arial" w:hAnsi="Arial" w:cs="Arial"/>
          <w:color w:val="000000" w:themeColor="text1"/>
        </w:rPr>
        <w:t xml:space="preserve"> </w:t>
      </w:r>
      <w:r w:rsidR="00A7311A" w:rsidRPr="00F95A85">
        <w:rPr>
          <w:rFonts w:ascii="Arial" w:hAnsi="Arial" w:cs="Arial"/>
          <w:color w:val="000000" w:themeColor="text1"/>
        </w:rPr>
        <w:t xml:space="preserve">Just </w:t>
      </w:r>
      <w:r w:rsidRPr="00F95A85">
        <w:rPr>
          <w:rFonts w:ascii="Arial" w:hAnsi="Arial" w:cs="Arial"/>
          <w:color w:val="000000" w:themeColor="text1"/>
        </w:rPr>
        <w:t>I think the queer sensibility of being an outsider and using outside</w:t>
      </w:r>
      <w:r w:rsidR="00A7311A" w:rsidRPr="00F95A85">
        <w:rPr>
          <w:rFonts w:ascii="Arial" w:hAnsi="Arial" w:cs="Arial"/>
          <w:color w:val="000000" w:themeColor="text1"/>
        </w:rPr>
        <w:t>r</w:t>
      </w:r>
      <w:r w:rsidRPr="00F95A85">
        <w:rPr>
          <w:rFonts w:ascii="Arial" w:hAnsi="Arial" w:cs="Arial"/>
          <w:color w:val="000000" w:themeColor="text1"/>
        </w:rPr>
        <w:t xml:space="preserve"> in its kind of fullest term of literally being </w:t>
      </w:r>
      <w:r w:rsidRPr="00F95A85">
        <w:rPr>
          <w:rFonts w:ascii="Arial" w:hAnsi="Arial" w:cs="Arial"/>
          <w:i/>
          <w:color w:val="000000" w:themeColor="text1"/>
        </w:rPr>
        <w:t>outside</w:t>
      </w:r>
      <w:r w:rsidRPr="00F95A85">
        <w:rPr>
          <w:rFonts w:ascii="Arial" w:hAnsi="Arial" w:cs="Arial"/>
          <w:color w:val="000000" w:themeColor="text1"/>
        </w:rPr>
        <w:t xml:space="preserve"> of everything. For me, the logical place to be outside is in the middle of nature. </w:t>
      </w:r>
      <w:r w:rsidR="00A7311A" w:rsidRPr="00F95A85">
        <w:rPr>
          <w:rFonts w:ascii="Arial" w:hAnsi="Arial" w:cs="Arial"/>
          <w:color w:val="000000" w:themeColor="text1"/>
        </w:rPr>
        <w:t>Y</w:t>
      </w:r>
      <w:r w:rsidRPr="00F95A85">
        <w:rPr>
          <w:rFonts w:ascii="Arial" w:hAnsi="Arial" w:cs="Arial"/>
          <w:color w:val="000000" w:themeColor="text1"/>
        </w:rPr>
        <w:t>ou can't really get more outside than that.</w:t>
      </w:r>
    </w:p>
    <w:p w14:paraId="184E73C4" w14:textId="77777777" w:rsidR="00AB795F" w:rsidRDefault="00AB795F">
      <w:pPr>
        <w:spacing w:after="0"/>
        <w:rPr>
          <w:rFonts w:ascii="Arial" w:hAnsi="Arial" w:cs="Arial"/>
          <w:color w:val="000000" w:themeColor="text1"/>
        </w:rPr>
      </w:pPr>
    </w:p>
    <w:p w14:paraId="295B4D48" w14:textId="4739232E" w:rsidR="00F95A85" w:rsidRPr="00F95A85" w:rsidRDefault="00F95A85" w:rsidP="00F95A85">
      <w:pPr>
        <w:spacing w:after="0"/>
        <w:jc w:val="center"/>
        <w:rPr>
          <w:rFonts w:ascii="Arial" w:hAnsi="Arial" w:cs="Arial"/>
          <w:color w:val="FF0000"/>
        </w:rPr>
      </w:pPr>
      <w:r w:rsidRPr="00F95A85">
        <w:rPr>
          <w:rFonts w:ascii="Arial" w:hAnsi="Arial" w:cs="Arial"/>
          <w:color w:val="FF0000"/>
        </w:rPr>
        <w:t>Conclusion</w:t>
      </w:r>
    </w:p>
    <w:p w14:paraId="2EB09461" w14:textId="77777777" w:rsidR="00F95A85" w:rsidRPr="00F95A85" w:rsidRDefault="00F95A85">
      <w:pPr>
        <w:spacing w:after="0"/>
        <w:rPr>
          <w:rFonts w:ascii="Arial" w:hAnsi="Arial" w:cs="Arial"/>
          <w:color w:val="000000" w:themeColor="text1"/>
        </w:rPr>
      </w:pPr>
    </w:p>
    <w:p w14:paraId="468F8A57" w14:textId="65BC64B7" w:rsidR="00B576D3" w:rsidRPr="00F95A85" w:rsidRDefault="00B576D3" w:rsidP="00B576D3">
      <w:pPr>
        <w:spacing w:after="0"/>
        <w:rPr>
          <w:rFonts w:ascii="Arial" w:hAnsi="Arial" w:cs="Arial"/>
          <w:color w:val="000000" w:themeColor="text1"/>
        </w:rPr>
      </w:pPr>
      <w:proofErr w:type="spellStart"/>
      <w:r w:rsidRPr="00F95A85">
        <w:rPr>
          <w:rFonts w:ascii="Arial" w:hAnsi="Arial" w:cs="Arial"/>
          <w:b/>
          <w:color w:val="000000" w:themeColor="text1"/>
        </w:rPr>
        <w:t>Diarmuid</w:t>
      </w:r>
      <w:proofErr w:type="spellEnd"/>
      <w:r w:rsidRPr="00F95A85">
        <w:rPr>
          <w:rFonts w:ascii="Arial" w:hAnsi="Arial" w:cs="Arial"/>
          <w:b/>
          <w:color w:val="000000" w:themeColor="text1"/>
        </w:rPr>
        <w:t>:</w:t>
      </w:r>
      <w:r w:rsidRPr="00F95A85">
        <w:rPr>
          <w:rFonts w:ascii="Arial" w:hAnsi="Arial" w:cs="Arial"/>
          <w:color w:val="000000" w:themeColor="text1"/>
        </w:rPr>
        <w:t xml:space="preserve"> Talking to a person like Tim brings home the connections between a queer sensibility — a radical queer attitude, really — and ecological concerns. The idea behind this audio trail was to shore up the traces of a vanishing queer past, but it also bears upon the present moment. A moment which, as we know, is marked by the threat of climate change, environmental destruction. Rising sea levels, which mean that, some day very soon, all the flatlands around Rye you can see stretched out in front of you will be submerged under the sea once more. </w:t>
      </w:r>
    </w:p>
    <w:p w14:paraId="0BBB0A65" w14:textId="77777777" w:rsidR="00B576D3" w:rsidRPr="00F95A85" w:rsidRDefault="00B576D3" w:rsidP="00B576D3">
      <w:pPr>
        <w:spacing w:after="0"/>
        <w:rPr>
          <w:rFonts w:ascii="Arial" w:hAnsi="Arial" w:cs="Arial"/>
          <w:color w:val="000000" w:themeColor="text1"/>
        </w:rPr>
      </w:pPr>
    </w:p>
    <w:p w14:paraId="218A6F8D" w14:textId="77777777" w:rsidR="00B576D3" w:rsidRPr="00F95A85" w:rsidRDefault="00B576D3" w:rsidP="00B576D3">
      <w:pPr>
        <w:spacing w:after="0"/>
        <w:rPr>
          <w:rFonts w:ascii="Arial" w:hAnsi="Arial" w:cs="Arial"/>
          <w:color w:val="000000" w:themeColor="text1"/>
        </w:rPr>
      </w:pPr>
      <w:r w:rsidRPr="00F95A85">
        <w:rPr>
          <w:rFonts w:ascii="Arial" w:hAnsi="Arial" w:cs="Arial"/>
          <w:color w:val="000000" w:themeColor="text1"/>
        </w:rPr>
        <w:t>You may have noticed that all of the figures we’ve met today — James, Benson, Hall, Burra — they were all privileged, relatively well-off people. We’ve visited where they lived, and looked around their homes in Rye. But what about all those queer people who weren’t rich; who didn’t have homes to commemorate, or houses to mark the fact that they were here.</w:t>
      </w:r>
    </w:p>
    <w:p w14:paraId="56E64A2A" w14:textId="77777777" w:rsidR="00B576D3" w:rsidRPr="00F95A85" w:rsidRDefault="00B576D3" w:rsidP="00B576D3">
      <w:pPr>
        <w:spacing w:after="0"/>
        <w:rPr>
          <w:rFonts w:ascii="Arial" w:hAnsi="Arial" w:cs="Arial"/>
          <w:color w:val="000000" w:themeColor="text1"/>
        </w:rPr>
      </w:pPr>
    </w:p>
    <w:p w14:paraId="5BB81435" w14:textId="77777777" w:rsidR="00B576D3" w:rsidRPr="00F95A85" w:rsidRDefault="00B576D3" w:rsidP="00B576D3">
      <w:pPr>
        <w:spacing w:after="0"/>
        <w:rPr>
          <w:rFonts w:ascii="Arial" w:hAnsi="Arial" w:cs="Arial"/>
          <w:color w:val="000000" w:themeColor="text1"/>
        </w:rPr>
      </w:pPr>
      <w:r w:rsidRPr="00F95A85">
        <w:rPr>
          <w:rFonts w:ascii="Arial" w:hAnsi="Arial" w:cs="Arial"/>
          <w:color w:val="000000" w:themeColor="text1"/>
        </w:rPr>
        <w:t xml:space="preserve">Homelessness is still one of the most serious problems affecting queer people across the world. In the United States, it’s estimated that around a third of all homeless youth identify as LGBTQ+. The changes we’ve seen as a result of climate change — much colder winters, heavier storms and more of them — these will only get worse in years to come. Everyone will be affected, but it’s the socially vulnerable people like the homeless, who live on the streets and in precarious lodgings are going to be hit harder than most. </w:t>
      </w:r>
    </w:p>
    <w:p w14:paraId="3FEC251F" w14:textId="77777777" w:rsidR="00B576D3" w:rsidRPr="00F95A85" w:rsidRDefault="00B576D3" w:rsidP="00B576D3">
      <w:pPr>
        <w:spacing w:after="0"/>
        <w:rPr>
          <w:rFonts w:ascii="Arial" w:hAnsi="Arial" w:cs="Arial"/>
          <w:color w:val="000000" w:themeColor="text1"/>
        </w:rPr>
      </w:pPr>
    </w:p>
    <w:p w14:paraId="66AD2A29" w14:textId="6158F75E" w:rsidR="00AB795F" w:rsidRPr="00F95A85" w:rsidRDefault="00B576D3" w:rsidP="00B576D3">
      <w:pPr>
        <w:spacing w:after="0"/>
        <w:rPr>
          <w:rFonts w:ascii="Arial" w:hAnsi="Arial" w:cs="Arial"/>
          <w:color w:val="000000" w:themeColor="text1"/>
        </w:rPr>
      </w:pPr>
      <w:r w:rsidRPr="00F95A85">
        <w:rPr>
          <w:rFonts w:ascii="Arial" w:hAnsi="Arial" w:cs="Arial"/>
          <w:color w:val="000000" w:themeColor="text1"/>
        </w:rPr>
        <w:t>Unless we act now, many more queer lives will be lost. Climate change is a queer issue; the fight against it is a fight against our vanishing.</w:t>
      </w:r>
    </w:p>
    <w:p w14:paraId="2D16BA93" w14:textId="77777777" w:rsidR="00B576D3" w:rsidRDefault="00B576D3" w:rsidP="00B576D3">
      <w:pPr>
        <w:spacing w:after="0"/>
        <w:rPr>
          <w:rFonts w:ascii="Arial" w:hAnsi="Arial" w:cs="Arial"/>
          <w:color w:val="000000" w:themeColor="text1"/>
        </w:rPr>
      </w:pPr>
    </w:p>
    <w:p w14:paraId="760782A9" w14:textId="5ACE5485" w:rsidR="00F95A85" w:rsidRPr="00F95A85" w:rsidRDefault="00F95A85" w:rsidP="00F95A85">
      <w:pPr>
        <w:spacing w:after="0"/>
        <w:jc w:val="center"/>
        <w:rPr>
          <w:rFonts w:ascii="Arial" w:hAnsi="Arial" w:cs="Arial"/>
          <w:color w:val="FF0000"/>
        </w:rPr>
      </w:pPr>
      <w:r w:rsidRPr="00F95A85">
        <w:rPr>
          <w:rFonts w:ascii="Arial" w:hAnsi="Arial" w:cs="Arial"/>
          <w:color w:val="FF0000"/>
        </w:rPr>
        <w:t>Credits</w:t>
      </w:r>
    </w:p>
    <w:p w14:paraId="192C7D44" w14:textId="77777777" w:rsidR="00F95A85" w:rsidRPr="00F95A85" w:rsidRDefault="00F95A85" w:rsidP="00B576D3">
      <w:pPr>
        <w:spacing w:after="0"/>
        <w:rPr>
          <w:rFonts w:ascii="Arial" w:hAnsi="Arial" w:cs="Arial"/>
          <w:color w:val="000000" w:themeColor="text1"/>
        </w:rPr>
      </w:pPr>
    </w:p>
    <w:p w14:paraId="12E88DDD" w14:textId="25AFE09A" w:rsidR="00AB795F" w:rsidRPr="00F95A85" w:rsidRDefault="00B576D3">
      <w:pPr>
        <w:spacing w:after="0"/>
        <w:rPr>
          <w:rFonts w:ascii="Arial" w:hAnsi="Arial" w:cs="Arial"/>
          <w:color w:val="000000" w:themeColor="text1"/>
        </w:rPr>
      </w:pPr>
      <w:r w:rsidRPr="00F95A85">
        <w:rPr>
          <w:rFonts w:ascii="Arial" w:hAnsi="Arial" w:cs="Arial"/>
          <w:color w:val="000000" w:themeColor="text1"/>
        </w:rPr>
        <w:t>T</w:t>
      </w:r>
      <w:r w:rsidR="00C658A9" w:rsidRPr="00F95A85">
        <w:rPr>
          <w:rFonts w:ascii="Arial" w:hAnsi="Arial" w:cs="Arial"/>
          <w:color w:val="000000" w:themeColor="text1"/>
        </w:rPr>
        <w:t xml:space="preserve">hanks for listening. </w:t>
      </w:r>
      <w:r w:rsidRPr="00F95A85">
        <w:rPr>
          <w:rFonts w:ascii="Arial" w:hAnsi="Arial" w:cs="Arial"/>
          <w:i/>
          <w:color w:val="000000" w:themeColor="text1"/>
        </w:rPr>
        <w:t>Against Our V</w:t>
      </w:r>
      <w:r w:rsidR="00C658A9" w:rsidRPr="00F95A85">
        <w:rPr>
          <w:rFonts w:ascii="Arial" w:hAnsi="Arial" w:cs="Arial"/>
          <w:i/>
          <w:color w:val="000000" w:themeColor="text1"/>
        </w:rPr>
        <w:t>anishing</w:t>
      </w:r>
      <w:r w:rsidR="00C658A9" w:rsidRPr="00F95A85">
        <w:rPr>
          <w:rFonts w:ascii="Arial" w:hAnsi="Arial" w:cs="Arial"/>
          <w:color w:val="000000" w:themeColor="text1"/>
        </w:rPr>
        <w:t xml:space="preserve"> was created by </w:t>
      </w:r>
      <w:proofErr w:type="spellStart"/>
      <w:r w:rsidRPr="00F95A85">
        <w:rPr>
          <w:rFonts w:ascii="Arial" w:hAnsi="Arial" w:cs="Arial"/>
          <w:color w:val="000000" w:themeColor="text1"/>
        </w:rPr>
        <w:t>Diarmuid</w:t>
      </w:r>
      <w:proofErr w:type="spellEnd"/>
      <w:r w:rsidRPr="00F95A85">
        <w:rPr>
          <w:rFonts w:ascii="Arial" w:hAnsi="Arial" w:cs="Arial"/>
          <w:color w:val="000000" w:themeColor="text1"/>
        </w:rPr>
        <w:t xml:space="preserve"> Hester</w:t>
      </w:r>
      <w:r w:rsidR="00C658A9" w:rsidRPr="00F95A85">
        <w:rPr>
          <w:rFonts w:ascii="Arial" w:hAnsi="Arial" w:cs="Arial"/>
          <w:color w:val="000000" w:themeColor="text1"/>
        </w:rPr>
        <w:t xml:space="preserve"> and produced by David </w:t>
      </w:r>
      <w:proofErr w:type="spellStart"/>
      <w:r w:rsidRPr="00F95A85">
        <w:rPr>
          <w:rFonts w:ascii="Arial" w:hAnsi="Arial" w:cs="Arial"/>
          <w:color w:val="000000" w:themeColor="text1"/>
        </w:rPr>
        <w:t>Bramwell</w:t>
      </w:r>
      <w:proofErr w:type="spellEnd"/>
      <w:r w:rsidRPr="00F95A85">
        <w:rPr>
          <w:rFonts w:ascii="Arial" w:hAnsi="Arial" w:cs="Arial"/>
          <w:color w:val="000000" w:themeColor="text1"/>
        </w:rPr>
        <w:t xml:space="preserve">. It </w:t>
      </w:r>
      <w:r w:rsidR="00943835" w:rsidRPr="00F95A85">
        <w:rPr>
          <w:rFonts w:ascii="Arial" w:hAnsi="Arial" w:cs="Arial"/>
          <w:color w:val="000000" w:themeColor="text1"/>
        </w:rPr>
        <w:t>is a Climate A</w:t>
      </w:r>
      <w:r w:rsidR="00C658A9" w:rsidRPr="00F95A85">
        <w:rPr>
          <w:rFonts w:ascii="Arial" w:hAnsi="Arial" w:cs="Arial"/>
          <w:color w:val="000000" w:themeColor="text1"/>
        </w:rPr>
        <w:t xml:space="preserve">rt commission in partnership with Bridgepoint </w:t>
      </w:r>
      <w:r w:rsidRPr="00F95A85">
        <w:rPr>
          <w:rFonts w:ascii="Arial" w:hAnsi="Arial" w:cs="Arial"/>
          <w:color w:val="000000" w:themeColor="text1"/>
        </w:rPr>
        <w:t>Rye</w:t>
      </w:r>
      <w:r w:rsidR="00C658A9" w:rsidRPr="00F95A85">
        <w:rPr>
          <w:rFonts w:ascii="Arial" w:hAnsi="Arial" w:cs="Arial"/>
          <w:color w:val="000000" w:themeColor="text1"/>
        </w:rPr>
        <w:t xml:space="preserve"> and the National Trust. If you've enjoyed the audio trail, please complete the short survey on the w</w:t>
      </w:r>
      <w:r w:rsidR="00943835" w:rsidRPr="00F95A85">
        <w:rPr>
          <w:rFonts w:ascii="Arial" w:hAnsi="Arial" w:cs="Arial"/>
          <w:color w:val="000000" w:themeColor="text1"/>
        </w:rPr>
        <w:t>ebsite. Get in touch at climate</w:t>
      </w:r>
      <w:r w:rsidR="00C658A9" w:rsidRPr="00F95A85">
        <w:rPr>
          <w:rFonts w:ascii="Arial" w:hAnsi="Arial" w:cs="Arial"/>
          <w:color w:val="000000" w:themeColor="text1"/>
        </w:rPr>
        <w:t>art.org.uk</w:t>
      </w:r>
    </w:p>
    <w:sectPr w:rsidR="00AB795F" w:rsidRPr="00F95A85" w:rsidSect="00EE2E32">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28D3" w14:textId="77777777" w:rsidR="00793297" w:rsidRDefault="00793297">
      <w:pPr>
        <w:spacing w:after="0" w:line="240" w:lineRule="auto"/>
      </w:pPr>
      <w:r>
        <w:separator/>
      </w:r>
    </w:p>
  </w:endnote>
  <w:endnote w:type="continuationSeparator" w:id="0">
    <w:p w14:paraId="3FB9E42F" w14:textId="77777777" w:rsidR="00793297" w:rsidRDefault="0079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14:paraId="39AFFF51" w14:textId="77777777" w:rsidR="00AB4627" w:rsidRDefault="00AB4627" w:rsidP="00AB46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FE28FB5" w14:textId="77777777" w:rsidR="00AB4627" w:rsidRDefault="00AB4627" w:rsidP="00AB46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FDEF5" w14:textId="77777777" w:rsidR="00AB4627" w:rsidRDefault="00AB46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FA401E" w14:textId="77777777" w:rsidR="00AB4627" w:rsidRPr="009C3AF0" w:rsidRDefault="00AB4627" w:rsidP="00AB462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EE2E32">
          <w:rPr>
            <w:rStyle w:val="PageNumber"/>
            <w:rFonts w:ascii="Arial" w:hAnsi="Arial" w:cs="Arial"/>
            <w:noProof/>
          </w:rPr>
          <w:t>- 14 -</w:t>
        </w:r>
        <w:r w:rsidRPr="009C3AF0">
          <w:rPr>
            <w:rStyle w:val="PageNumber"/>
            <w:rFonts w:ascii="Arial" w:hAnsi="Arial" w:cs="Arial"/>
          </w:rPr>
          <w:fldChar w:fldCharType="end"/>
        </w:r>
      </w:p>
    </w:sdtContent>
  </w:sdt>
  <w:p w14:paraId="387A95BE" w14:textId="09F01D89" w:rsidR="00AB4627" w:rsidRPr="009C3AF0" w:rsidRDefault="00AB4627">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A56AD" w14:textId="77777777" w:rsidR="00793297" w:rsidRDefault="00793297">
      <w:pPr>
        <w:spacing w:after="0" w:line="240" w:lineRule="auto"/>
      </w:pPr>
      <w:r>
        <w:separator/>
      </w:r>
    </w:p>
  </w:footnote>
  <w:footnote w:type="continuationSeparator" w:id="0">
    <w:p w14:paraId="1C6094F2" w14:textId="77777777" w:rsidR="00793297" w:rsidRDefault="007932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57AD3"/>
    <w:rsid w:val="0006063C"/>
    <w:rsid w:val="00066610"/>
    <w:rsid w:val="00082D8A"/>
    <w:rsid w:val="001216B9"/>
    <w:rsid w:val="0015074B"/>
    <w:rsid w:val="00157F00"/>
    <w:rsid w:val="001D24C6"/>
    <w:rsid w:val="0029639D"/>
    <w:rsid w:val="002F4826"/>
    <w:rsid w:val="00326F90"/>
    <w:rsid w:val="00431462"/>
    <w:rsid w:val="00483BF2"/>
    <w:rsid w:val="004A641F"/>
    <w:rsid w:val="004B593C"/>
    <w:rsid w:val="004C7966"/>
    <w:rsid w:val="005242EA"/>
    <w:rsid w:val="006E0194"/>
    <w:rsid w:val="006E2A8C"/>
    <w:rsid w:val="00766050"/>
    <w:rsid w:val="007749AF"/>
    <w:rsid w:val="00793297"/>
    <w:rsid w:val="00794EBC"/>
    <w:rsid w:val="008D41DD"/>
    <w:rsid w:val="00930F33"/>
    <w:rsid w:val="00943835"/>
    <w:rsid w:val="009668C6"/>
    <w:rsid w:val="0097212F"/>
    <w:rsid w:val="009C3AF0"/>
    <w:rsid w:val="00A12EE5"/>
    <w:rsid w:val="00A7311A"/>
    <w:rsid w:val="00A82510"/>
    <w:rsid w:val="00A941F7"/>
    <w:rsid w:val="00AA1D8D"/>
    <w:rsid w:val="00AB4627"/>
    <w:rsid w:val="00AB795F"/>
    <w:rsid w:val="00B47730"/>
    <w:rsid w:val="00B576D3"/>
    <w:rsid w:val="00BA4C2B"/>
    <w:rsid w:val="00BD0140"/>
    <w:rsid w:val="00C141CC"/>
    <w:rsid w:val="00C24502"/>
    <w:rsid w:val="00C658A9"/>
    <w:rsid w:val="00CB0664"/>
    <w:rsid w:val="00D26C58"/>
    <w:rsid w:val="00D57E81"/>
    <w:rsid w:val="00D75B9F"/>
    <w:rsid w:val="00E9737D"/>
    <w:rsid w:val="00ED3244"/>
    <w:rsid w:val="00EE2E32"/>
    <w:rsid w:val="00EF137D"/>
    <w:rsid w:val="00F1109D"/>
    <w:rsid w:val="00F12284"/>
    <w:rsid w:val="00F15424"/>
    <w:rsid w:val="00F83FC3"/>
    <w:rsid w:val="00F95A85"/>
    <w:rsid w:val="00FB4AC4"/>
    <w:rsid w:val="00FC693F"/>
    <w:rsid w:val="00FF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1B39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BA10-EFA6-234C-9165-5A3CFC63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6640</Words>
  <Characters>37849</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Diarmuid Hester</cp:lastModifiedBy>
  <cp:revision>7</cp:revision>
  <dcterms:created xsi:type="dcterms:W3CDTF">2022-02-28T12:23:00Z</dcterms:created>
  <dcterms:modified xsi:type="dcterms:W3CDTF">2022-03-15T17:46:00Z</dcterms:modified>
  <cp:category/>
</cp:coreProperties>
</file>